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2D1" w:rsidRPr="009362D1" w:rsidRDefault="00B24A05" w:rsidP="00D366C5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1512570</wp:posOffset>
                </wp:positionV>
                <wp:extent cx="5278755" cy="6235700"/>
                <wp:effectExtent l="0" t="0" r="0" b="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755" cy="6235700"/>
                          <a:chOff x="0" y="0"/>
                          <a:chExt cx="5278755" cy="6235700"/>
                        </a:xfrm>
                      </wpg:grpSpPr>
                      <wps:wsp>
                        <wps:cNvPr id="28" name="副標題 2"/>
                        <wps:cNvSpPr>
                          <a:spLocks noGrp="1"/>
                        </wps:cNvSpPr>
                        <wps:spPr>
                          <a:xfrm>
                            <a:off x="0" y="0"/>
                            <a:ext cx="5278755" cy="6235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362D1" w:rsidRPr="009362D1" w:rsidRDefault="009362D1" w:rsidP="009362D1">
                              <w:pPr>
                                <w:pStyle w:val="Web"/>
                                <w:spacing w:before="150" w:beforeAutospacing="0" w:after="0" w:afterAutospacing="0" w:line="216" w:lineRule="auto"/>
                                <w:rPr>
                                  <w:rFonts w:ascii="標楷體" w:eastAsia="標楷體" w:hAnsi="標楷體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2075AE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編號： </w:t>
                              </w:r>
                            </w:p>
                            <w:p w:rsidR="009362D1" w:rsidRPr="002075AE" w:rsidRDefault="009362D1" w:rsidP="009362D1">
                              <w:pPr>
                                <w:pStyle w:val="Web"/>
                                <w:spacing w:before="150" w:beforeAutospacing="0" w:after="0" w:afterAutospacing="0" w:line="216" w:lineRule="auto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2075AE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姓名： </w:t>
                              </w:r>
                            </w:p>
                            <w:p w:rsidR="009362D1" w:rsidRPr="002075AE" w:rsidRDefault="009362D1" w:rsidP="009362D1">
                              <w:pPr>
                                <w:pStyle w:val="Web"/>
                                <w:spacing w:before="150" w:beforeAutospacing="0" w:after="0" w:afterAutospacing="0" w:line="216" w:lineRule="auto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2075AE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系級：</w:t>
                              </w:r>
                              <w:r w:rsidRPr="004743E6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標楷體" w:eastAsia="標楷體" w:hAnsi="標楷體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u w:val="single"/>
                                </w:rPr>
                                <w:t xml:space="preserve">   </w:t>
                              </w:r>
                              <w:r w:rsidRPr="004743E6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學院</w:t>
                              </w:r>
                              <w:r w:rsidRPr="004743E6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u w:val="single"/>
                                </w:rPr>
                                <w:t xml:space="preserve">           </w:t>
                              </w:r>
                              <w:r w:rsidRPr="004743E6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系/所</w:t>
                              </w:r>
                              <w:r w:rsidRPr="004743E6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u w:val="single"/>
                                </w:rPr>
                                <w:t xml:space="preserve">        </w:t>
                              </w:r>
                              <w:r w:rsidRPr="004743E6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年級 </w:t>
                              </w:r>
                            </w:p>
                            <w:p w:rsidR="009362D1" w:rsidRDefault="009362D1" w:rsidP="009362D1">
                              <w:pPr>
                                <w:pStyle w:val="Web"/>
                                <w:spacing w:before="150" w:beforeAutospacing="0" w:after="0" w:afterAutospacing="0" w:line="216" w:lineRule="auto"/>
                                <w:rPr>
                                  <w:rFonts w:ascii="標楷體" w:eastAsia="標楷體" w:hAnsi="標楷體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2075AE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議題領域：</w:t>
                              </w:r>
                            </w:p>
                            <w:p w:rsidR="009362D1" w:rsidRPr="002075AE" w:rsidRDefault="009362D1" w:rsidP="009362D1">
                              <w:pPr>
                                <w:pStyle w:val="Web"/>
                                <w:spacing w:before="150" w:beforeAutospacing="0" w:after="0" w:afterAutospacing="0" w:line="216" w:lineRule="auto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2075AE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075AE">
                                <w:rPr>
                                  <w:rFonts w:ascii="標楷體" w:eastAsia="標楷體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075AE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超高齡社會 </w:t>
                              </w:r>
                              <w:r w:rsidRPr="002075AE">
                                <w:rPr>
                                  <w:rFonts w:ascii="標楷體" w:eastAsia="標楷體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075AE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標楷體" w:eastAsia="標楷體" w:hAnsi="標楷體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2075AE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臺灣區域定位 </w:t>
                              </w:r>
                              <w:r w:rsidRPr="002075AE">
                                <w:rPr>
                                  <w:rFonts w:ascii="標楷體" w:eastAsia="標楷體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9362D1" w:rsidRPr="002075AE" w:rsidRDefault="009362D1" w:rsidP="009362D1">
                              <w:pPr>
                                <w:pStyle w:val="Web"/>
                                <w:spacing w:before="150" w:beforeAutospacing="0" w:after="0" w:afterAutospacing="0" w:line="216" w:lineRule="auto"/>
                                <w:ind w:firstLineChars="150" w:firstLine="420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2075AE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面對</w:t>
                              </w:r>
                              <w:proofErr w:type="gramStart"/>
                              <w:r w:rsidRPr="002075AE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移民移工</w:t>
                              </w:r>
                              <w:proofErr w:type="gramEnd"/>
                              <w:r w:rsidRPr="002075AE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075AE">
                                <w:rPr>
                                  <w:rFonts w:ascii="標楷體" w:eastAsia="標楷體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075AE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2075AE">
                                <w:rPr>
                                  <w:rFonts w:ascii="標楷體" w:eastAsia="標楷體" w:hAnsi="標楷體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075AE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建構知識社會 </w:t>
                              </w:r>
                              <w:r w:rsidRPr="002075AE">
                                <w:rPr>
                                  <w:rFonts w:ascii="標楷體" w:eastAsia="標楷體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100F52" w:rsidRDefault="009362D1" w:rsidP="009362D1">
                              <w:pPr>
                                <w:pStyle w:val="Web"/>
                                <w:spacing w:before="150" w:beforeAutospacing="0" w:after="0" w:afterAutospacing="0" w:line="216" w:lineRule="auto"/>
                                <w:rPr>
                                  <w:rFonts w:ascii="標楷體" w:eastAsia="標楷體" w:hAnsi="標楷體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2075AE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proofErr w:type="gramStart"/>
                              <w:r w:rsidRPr="002075AE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媒體識讀挑戰</w:t>
                              </w:r>
                              <w:proofErr w:type="gramEnd"/>
                              <w:r w:rsidRPr="002075AE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075AE">
                                <w:rPr>
                                  <w:rFonts w:ascii="標楷體" w:eastAsia="標楷體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075AE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2075AE">
                                <w:rPr>
                                  <w:rFonts w:ascii="標楷體" w:eastAsia="標楷體" w:hAnsi="標楷體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075AE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其他：__________________</w:t>
                              </w:r>
                            </w:p>
                            <w:p w:rsidR="00100F52" w:rsidRPr="00100F52" w:rsidRDefault="00100F52" w:rsidP="009362D1">
                              <w:pPr>
                                <w:pStyle w:val="Web"/>
                                <w:spacing w:before="150" w:beforeAutospacing="0" w:after="0" w:afterAutospacing="0" w:line="216" w:lineRule="auto"/>
                                <w:rPr>
                                  <w:rFonts w:ascii="標楷體" w:eastAsia="標楷體" w:hAnsi="標楷體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海外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研</w:t>
                              </w:r>
                              <w:proofErr w:type="gramEnd"/>
                              <w:r w:rsidRPr="00100F5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修進度 (只適用於學位組)：第</w:t>
                              </w:r>
                              <w:r w:rsidRPr="00100F5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 xml:space="preserve">  </w:t>
                              </w:r>
                              <w:r w:rsidR="000B6A4E"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100F5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學年</w:t>
                              </w:r>
                            </w:p>
                          </w:txbxContent>
                        </wps:txbx>
                        <wps:bodyPr vert="horz" lIns="91440" tIns="45720" rIns="91440" bIns="45720" rtlCol="0">
                          <a:noAutofit/>
                        </wps:bodyPr>
                      </wps:wsp>
                      <wpg:grpSp>
                        <wpg:cNvPr id="2" name="群組 2"/>
                        <wpg:cNvGrpSpPr/>
                        <wpg:grpSpPr>
                          <a:xfrm>
                            <a:off x="114300" y="2499360"/>
                            <a:ext cx="1749425" cy="1284605"/>
                            <a:chOff x="0" y="0"/>
                            <a:chExt cx="1749425" cy="1284605"/>
                          </a:xfrm>
                        </wpg:grpSpPr>
                        <wps:wsp>
                          <wps:cNvPr id="35" name="矩形 5"/>
                          <wps:cNvSpPr/>
                          <wps:spPr>
                            <a:xfrm>
                              <a:off x="7620" y="1104900"/>
                              <a:ext cx="179705" cy="17970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3" name="矩形 8"/>
                          <wps:cNvSpPr/>
                          <wps:spPr>
                            <a:xfrm>
                              <a:off x="1554480" y="0"/>
                              <a:ext cx="179705" cy="17970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6" name="矩形 9"/>
                          <wps:cNvSpPr/>
                          <wps:spPr>
                            <a:xfrm>
                              <a:off x="0" y="7620"/>
                              <a:ext cx="179705" cy="17970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4" name="矩形 10"/>
                          <wps:cNvSpPr/>
                          <wps:spPr>
                            <a:xfrm>
                              <a:off x="1569720" y="1104900"/>
                              <a:ext cx="179705" cy="17970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" name="矩形 8"/>
                          <wps:cNvSpPr/>
                          <wps:spPr>
                            <a:xfrm>
                              <a:off x="1562100" y="556260"/>
                              <a:ext cx="179705" cy="17970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" name="矩形 9"/>
                          <wps:cNvSpPr/>
                          <wps:spPr>
                            <a:xfrm>
                              <a:off x="0" y="556260"/>
                              <a:ext cx="179705" cy="17970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3" o:spid="_x0000_s1026" style="position:absolute;left:0;text-align:left;margin-left:0;margin-top:119.1pt;width:415.65pt;height:491pt;z-index:251667456;mso-position-horizontal:center;mso-position-horizontal-relative:margin" coordsize="52787,62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">
                <v:group id="群組 2" o:spid="_x0000_s1028" style="position:absolute;left:1143;top:24993;width:17494;height:12846" coordsize="17494,12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矩形 5" o:spid="_x0000_s1029" style="position:absolute;left:76;top:11049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" fillcolor="white [3212]" strokecolor="#404040 [2429]" strokeweight="1pt"/>
                  <v:rect id="矩形 8" o:spid="_x0000_s1030" style="position:absolute;left:15544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" fillcolor="white [3212]" strokecolor="#404040 [2429]" strokeweight="1pt"/>
                  <v:rect id="矩形 9" o:spid="_x0000_s1031" style="position:absolute;top:76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" fillcolor="white [3212]" strokecolor="#404040 [2429]" strokeweight="1pt"/>
                  <v:rect id="矩形 10" o:spid="_x0000_s1032" style="position:absolute;left:15697;top:11049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" fillcolor="white [3212]" strokecolor="#404040 [2429]" strokeweight="1pt"/>
                  <v:rect id="矩形 8" o:spid="_x0000_s1033" style="position:absolute;left:15621;top:556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" fillcolor="white [3212]" strokecolor="#404040 [2429]" strokeweight="1pt"/>
                  <v:rect id="矩形 9" o:spid="_x0000_s1034" style="position:absolute;top:556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" fillcolor="white [3212]" strokecolor="#404040 [2429]" strokeweight="1pt"/>
                </v:group>
                <w10:wrap anchorx="margin"/>
              </v:group>
            </w:pict>
          </mc:Fallback>
        </mc:AlternateContent>
      </w:r>
      <w:r w:rsidR="00233BBB" w:rsidRPr="009362D1">
        <w:rPr>
          <w:rFonts w:ascii="標楷體" w:eastAsia="標楷體" w:hAnsi="標楷體"/>
          <w:noProof/>
        </w:rPr>
        <mc:AlternateContent>
          <mc:Choice Requires="wps">
            <w:drawing>
              <wp:inline distT="0" distB="0" distL="0" distR="0" wp14:anchorId="74E54CE6" wp14:editId="1BC40F30">
                <wp:extent cx="5829300" cy="1447800"/>
                <wp:effectExtent l="0" t="0" r="0" b="0"/>
                <wp:docPr id="29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29300" cy="144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3BBB" w:rsidRDefault="00233BBB" w:rsidP="00233BBB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</w:pPr>
                            <w:r w:rsidRPr="00102A6C">
                              <w:rPr>
                                <w:rFonts w:ascii="標楷體" w:eastAsia="標楷體" w:hAnsi="標楷體" w:cstheme="maj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第五屆</w:t>
                            </w:r>
                            <w:proofErr w:type="gramStart"/>
                            <w:r w:rsidRPr="00102A6C">
                              <w:rPr>
                                <w:rFonts w:ascii="標楷體" w:eastAsia="標楷體" w:hAnsi="標楷體" w:cstheme="maj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堉璘</w:t>
                            </w:r>
                            <w:proofErr w:type="gramEnd"/>
                            <w:r w:rsidRPr="00102A6C">
                              <w:rPr>
                                <w:rFonts w:ascii="標楷體" w:eastAsia="標楷體" w:hAnsi="標楷體" w:cstheme="maj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臺大人才培育計畫</w:t>
                            </w:r>
                            <w:r w:rsidRPr="00102A6C">
                              <w:rPr>
                                <w:rFonts w:ascii="標楷體" w:eastAsia="標楷體" w:hAnsi="標楷體" w:cstheme="maj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 w:rsidRPr="00233BBB">
                              <w:rPr>
                                <w:rFonts w:ascii="標楷體" w:eastAsia="標楷體" w:hAnsi="標楷體" w:cstheme="maj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回饋計畫進度報告</w:t>
                            </w:r>
                            <w:r>
                              <w:rPr>
                                <w:rFonts w:ascii="標楷體" w:eastAsia="標楷體" w:hAnsi="標楷體" w:cstheme="maj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計畫名稱：____________________________________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E54CE6" id="標題 1" o:spid="_x0000_s1035" style="width:459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" filled="f" stroked="f">
                <o:lock v:ext="edit" grouping="t"/>
                <v:textbox>
                  <w:txbxContent>
                    <w:p w:rsidR="00233BBB" w:rsidRDefault="00233BBB" w:rsidP="00233BBB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</w:pPr>
                      <w:r w:rsidRPr="00102A6C">
                        <w:rPr>
                          <w:rFonts w:ascii="標楷體" w:eastAsia="標楷體" w:hAnsi="標楷體" w:cstheme="maj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第五屆</w:t>
                      </w:r>
                      <w:proofErr w:type="gramStart"/>
                      <w:r w:rsidRPr="00102A6C">
                        <w:rPr>
                          <w:rFonts w:ascii="標楷體" w:eastAsia="標楷體" w:hAnsi="標楷體" w:cstheme="maj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堉璘</w:t>
                      </w:r>
                      <w:proofErr w:type="gramEnd"/>
                      <w:r w:rsidRPr="00102A6C">
                        <w:rPr>
                          <w:rFonts w:ascii="標楷體" w:eastAsia="標楷體" w:hAnsi="標楷體" w:cstheme="maj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臺大人才培育計畫</w:t>
                      </w:r>
                      <w:r w:rsidRPr="00102A6C">
                        <w:rPr>
                          <w:rFonts w:ascii="標楷體" w:eastAsia="標楷體" w:hAnsi="標楷體" w:cstheme="maj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br/>
                      </w:r>
                      <w:r w:rsidRPr="00233BBB">
                        <w:rPr>
                          <w:rFonts w:ascii="標楷體" w:eastAsia="標楷體" w:hAnsi="標楷體" w:cstheme="maj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回饋計畫進度報告</w:t>
                      </w:r>
                      <w:r>
                        <w:rPr>
                          <w:rFonts w:ascii="標楷體" w:eastAsia="標楷體" w:hAnsi="標楷體" w:cstheme="maj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計畫名稱：____________________________________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362D1" w:rsidRPr="009362D1" w:rsidRDefault="009362D1" w:rsidP="00D366C5">
      <w:pPr>
        <w:jc w:val="center"/>
        <w:rPr>
          <w:rFonts w:ascii="標楷體" w:eastAsia="標楷體" w:hAnsi="標楷體"/>
        </w:rPr>
      </w:pPr>
    </w:p>
    <w:p w:rsidR="009362D1" w:rsidRPr="009362D1" w:rsidRDefault="009362D1" w:rsidP="00D366C5">
      <w:pPr>
        <w:jc w:val="center"/>
        <w:rPr>
          <w:rFonts w:ascii="標楷體" w:eastAsia="標楷體" w:hAnsi="標楷體"/>
        </w:rPr>
      </w:pPr>
    </w:p>
    <w:p w:rsidR="009362D1" w:rsidRPr="009362D1" w:rsidRDefault="009362D1" w:rsidP="00D366C5">
      <w:pPr>
        <w:jc w:val="center"/>
        <w:rPr>
          <w:rFonts w:ascii="標楷體" w:eastAsia="標楷體" w:hAnsi="標楷體"/>
        </w:rPr>
      </w:pPr>
    </w:p>
    <w:p w:rsidR="009362D1" w:rsidRPr="009362D1" w:rsidRDefault="009362D1" w:rsidP="00D366C5">
      <w:pPr>
        <w:jc w:val="center"/>
        <w:rPr>
          <w:rFonts w:ascii="標楷體" w:eastAsia="標楷體" w:hAnsi="標楷體"/>
        </w:rPr>
      </w:pPr>
    </w:p>
    <w:p w:rsidR="009362D1" w:rsidRPr="009362D1" w:rsidRDefault="009362D1" w:rsidP="00D366C5">
      <w:pPr>
        <w:tabs>
          <w:tab w:val="left" w:pos="4750"/>
        </w:tabs>
        <w:jc w:val="center"/>
        <w:rPr>
          <w:rFonts w:ascii="標楷體" w:eastAsia="標楷體" w:hAnsi="標楷體"/>
        </w:rPr>
      </w:pPr>
    </w:p>
    <w:p w:rsidR="009362D1" w:rsidRPr="009362D1" w:rsidRDefault="009362D1" w:rsidP="00D366C5">
      <w:pPr>
        <w:jc w:val="center"/>
        <w:rPr>
          <w:rFonts w:ascii="標楷體" w:eastAsia="標楷體" w:hAnsi="標楷體"/>
        </w:rPr>
      </w:pPr>
    </w:p>
    <w:p w:rsidR="009362D1" w:rsidRPr="009362D1" w:rsidRDefault="009362D1" w:rsidP="00D366C5">
      <w:pPr>
        <w:jc w:val="center"/>
        <w:rPr>
          <w:rFonts w:ascii="標楷體" w:eastAsia="標楷體" w:hAnsi="標楷體"/>
        </w:rPr>
      </w:pPr>
      <w:bookmarkStart w:id="0" w:name="_GoBack"/>
      <w:bookmarkEnd w:id="0"/>
    </w:p>
    <w:p w:rsidR="009362D1" w:rsidRPr="009362D1" w:rsidRDefault="009362D1" w:rsidP="00D366C5">
      <w:pPr>
        <w:jc w:val="center"/>
        <w:rPr>
          <w:rFonts w:ascii="標楷體" w:eastAsia="標楷體" w:hAnsi="標楷體"/>
        </w:rPr>
      </w:pPr>
    </w:p>
    <w:p w:rsidR="009362D1" w:rsidRPr="009362D1" w:rsidRDefault="009362D1" w:rsidP="00D366C5">
      <w:pPr>
        <w:jc w:val="center"/>
        <w:rPr>
          <w:rFonts w:ascii="標楷體" w:eastAsia="標楷體" w:hAnsi="標楷體"/>
        </w:rPr>
      </w:pPr>
    </w:p>
    <w:p w:rsidR="009362D1" w:rsidRPr="009362D1" w:rsidRDefault="009362D1" w:rsidP="00D366C5">
      <w:pPr>
        <w:jc w:val="center"/>
        <w:rPr>
          <w:rFonts w:ascii="標楷體" w:eastAsia="標楷體" w:hAnsi="標楷體"/>
        </w:rPr>
      </w:pPr>
    </w:p>
    <w:p w:rsidR="009362D1" w:rsidRPr="009362D1" w:rsidRDefault="009362D1" w:rsidP="00D366C5">
      <w:pPr>
        <w:jc w:val="center"/>
        <w:rPr>
          <w:rFonts w:ascii="標楷體" w:eastAsia="標楷體" w:hAnsi="標楷體"/>
        </w:rPr>
      </w:pPr>
    </w:p>
    <w:p w:rsidR="009362D1" w:rsidRPr="009362D1" w:rsidRDefault="009362D1" w:rsidP="00D366C5">
      <w:pPr>
        <w:jc w:val="center"/>
        <w:rPr>
          <w:rFonts w:ascii="標楷體" w:eastAsia="標楷體" w:hAnsi="標楷體"/>
        </w:rPr>
      </w:pPr>
    </w:p>
    <w:p w:rsidR="009362D1" w:rsidRPr="009362D1" w:rsidRDefault="009362D1" w:rsidP="00D366C5">
      <w:pPr>
        <w:jc w:val="center"/>
        <w:rPr>
          <w:rFonts w:ascii="標楷體" w:eastAsia="標楷體" w:hAnsi="標楷體"/>
        </w:rPr>
      </w:pPr>
    </w:p>
    <w:p w:rsidR="009362D1" w:rsidRPr="009362D1" w:rsidRDefault="009362D1" w:rsidP="00D366C5">
      <w:pPr>
        <w:jc w:val="center"/>
        <w:rPr>
          <w:rFonts w:ascii="標楷體" w:eastAsia="標楷體" w:hAnsi="標楷體"/>
        </w:rPr>
      </w:pPr>
    </w:p>
    <w:p w:rsidR="009362D1" w:rsidRPr="009362D1" w:rsidRDefault="009362D1" w:rsidP="00D366C5">
      <w:pPr>
        <w:jc w:val="center"/>
        <w:rPr>
          <w:rFonts w:ascii="標楷體" w:eastAsia="標楷體" w:hAnsi="標楷體"/>
        </w:rPr>
      </w:pPr>
    </w:p>
    <w:p w:rsidR="009362D1" w:rsidRPr="009362D1" w:rsidRDefault="009362D1" w:rsidP="00D366C5">
      <w:pPr>
        <w:jc w:val="center"/>
        <w:rPr>
          <w:rFonts w:ascii="標楷體" w:eastAsia="標楷體" w:hAnsi="標楷體"/>
        </w:rPr>
      </w:pPr>
    </w:p>
    <w:p w:rsidR="00233BBB" w:rsidRPr="009362D1" w:rsidRDefault="00233BBB" w:rsidP="00D366C5">
      <w:pPr>
        <w:jc w:val="center"/>
        <w:rPr>
          <w:rFonts w:ascii="標楷體" w:eastAsia="標楷體" w:hAnsi="標楷體"/>
          <w:b/>
          <w:sz w:val="28"/>
        </w:rPr>
      </w:pPr>
    </w:p>
    <w:p w:rsidR="001151F9" w:rsidRDefault="001151F9">
      <w:pPr>
        <w:rPr>
          <w:rFonts w:ascii="標楷體" w:eastAsia="標楷體" w:hAnsi="標楷體"/>
          <w:b/>
          <w:sz w:val="28"/>
        </w:rPr>
      </w:pPr>
      <w:r w:rsidRPr="009362D1">
        <w:rPr>
          <w:rFonts w:ascii="標楷體" w:eastAsia="標楷體" w:hAnsi="標楷體" w:hint="eastAsia"/>
          <w:b/>
          <w:sz w:val="28"/>
        </w:rPr>
        <w:lastRenderedPageBreak/>
        <w:t>1</w:t>
      </w:r>
      <w:r w:rsidRPr="009362D1">
        <w:rPr>
          <w:rFonts w:ascii="標楷體" w:eastAsia="標楷體" w:hAnsi="標楷體"/>
          <w:b/>
          <w:sz w:val="28"/>
        </w:rPr>
        <w:t xml:space="preserve">. </w:t>
      </w:r>
      <w:r w:rsidRPr="009362D1">
        <w:rPr>
          <w:rFonts w:ascii="標楷體" w:eastAsia="標楷體" w:hAnsi="標楷體" w:hint="eastAsia"/>
          <w:b/>
          <w:sz w:val="28"/>
        </w:rPr>
        <w:t>海外交換學習心得</w:t>
      </w:r>
    </w:p>
    <w:p w:rsidR="000B6A4E" w:rsidRPr="000B6A4E" w:rsidRDefault="000B6A4E" w:rsidP="000B6A4E">
      <w:pPr>
        <w:rPr>
          <w:rFonts w:ascii="標楷體" w:eastAsia="標楷體" w:hAnsi="標楷體"/>
          <w:i/>
          <w:color w:val="767171" w:themeColor="background2" w:themeShade="80"/>
          <w:sz w:val="20"/>
          <w:szCs w:val="20"/>
        </w:rPr>
      </w:pPr>
      <w:r w:rsidRPr="000B6A4E">
        <w:rPr>
          <w:rFonts w:ascii="標楷體" w:eastAsia="標楷體" w:hAnsi="標楷體" w:hint="eastAsia"/>
          <w:i/>
          <w:color w:val="767171" w:themeColor="background2" w:themeShade="80"/>
          <w:sz w:val="20"/>
          <w:szCs w:val="20"/>
        </w:rPr>
        <w:t>填寫指引：請你把出國至今的修課及課外參訪經驗心得在此分享，可附圖片說明</w:t>
      </w:r>
    </w:p>
    <w:p w:rsidR="000B6A4E" w:rsidRPr="000B6A4E" w:rsidRDefault="000B6A4E">
      <w:pPr>
        <w:rPr>
          <w:rFonts w:ascii="標楷體" w:eastAsia="標楷體" w:hAnsi="標楷體"/>
          <w:i/>
          <w:color w:val="767171" w:themeColor="background2" w:themeShade="80"/>
          <w:sz w:val="20"/>
          <w:szCs w:val="20"/>
        </w:rPr>
      </w:pPr>
      <w:r w:rsidRPr="000B6A4E">
        <w:rPr>
          <w:rFonts w:ascii="標楷體" w:eastAsia="標楷體" w:hAnsi="標楷體" w:hint="eastAsia"/>
          <w:i/>
          <w:color w:val="767171" w:themeColor="background2" w:themeShade="80"/>
          <w:sz w:val="20"/>
          <w:szCs w:val="20"/>
        </w:rPr>
        <w:t>*填寫時請刪去</w:t>
      </w:r>
      <w:r w:rsidR="008550A2">
        <w:rPr>
          <w:rFonts w:ascii="標楷體" w:eastAsia="標楷體" w:hAnsi="標楷體" w:hint="eastAsia"/>
          <w:i/>
          <w:color w:val="767171" w:themeColor="background2" w:themeShade="80"/>
          <w:sz w:val="20"/>
          <w:szCs w:val="20"/>
        </w:rPr>
        <w:t>灰字</w:t>
      </w:r>
    </w:p>
    <w:p w:rsidR="009362D1" w:rsidRPr="009362D1" w:rsidRDefault="009362D1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a</w:t>
      </w:r>
      <w:r>
        <w:rPr>
          <w:rFonts w:ascii="標楷體" w:eastAsia="標楷體" w:hAnsi="標楷體"/>
          <w:b/>
          <w:sz w:val="28"/>
        </w:rPr>
        <w:t xml:space="preserve">) </w:t>
      </w:r>
      <w:r>
        <w:rPr>
          <w:rFonts w:ascii="標楷體" w:eastAsia="標楷體" w:hAnsi="標楷體" w:hint="eastAsia"/>
          <w:b/>
          <w:sz w:val="28"/>
        </w:rPr>
        <w:t>海外修課心得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268"/>
        <w:gridCol w:w="7999"/>
      </w:tblGrid>
      <w:tr w:rsidR="00DC7053" w:rsidRPr="009362D1" w:rsidTr="007874F4">
        <w:tc>
          <w:tcPr>
            <w:tcW w:w="1838" w:type="dxa"/>
          </w:tcPr>
          <w:p w:rsidR="00DC7053" w:rsidRPr="007874F4" w:rsidRDefault="00DC162D">
            <w:pPr>
              <w:widowControl/>
              <w:rPr>
                <w:rFonts w:ascii="標楷體" w:eastAsia="標楷體" w:hAnsi="標楷體"/>
                <w:b/>
              </w:rPr>
            </w:pPr>
            <w:r w:rsidRPr="007874F4">
              <w:rPr>
                <w:rFonts w:ascii="標楷體" w:eastAsia="標楷體" w:hAnsi="標楷體" w:hint="eastAsia"/>
                <w:b/>
              </w:rPr>
              <w:t>*就讀學校/實習機構</w:t>
            </w:r>
          </w:p>
        </w:tc>
        <w:tc>
          <w:tcPr>
            <w:tcW w:w="1843" w:type="dxa"/>
          </w:tcPr>
          <w:p w:rsidR="00DC7053" w:rsidRPr="007874F4" w:rsidRDefault="00DC162D">
            <w:pPr>
              <w:widowControl/>
              <w:rPr>
                <w:rFonts w:ascii="標楷體" w:eastAsia="標楷體" w:hAnsi="標楷體"/>
                <w:b/>
              </w:rPr>
            </w:pPr>
            <w:r w:rsidRPr="007874F4">
              <w:rPr>
                <w:rFonts w:ascii="標楷體" w:eastAsia="標楷體" w:hAnsi="標楷體" w:hint="eastAsia"/>
                <w:b/>
              </w:rPr>
              <w:t>*課程名稱/實習任務</w:t>
            </w:r>
          </w:p>
        </w:tc>
        <w:tc>
          <w:tcPr>
            <w:tcW w:w="2268" w:type="dxa"/>
          </w:tcPr>
          <w:p w:rsidR="00DC7053" w:rsidRPr="009362D1" w:rsidRDefault="00DC7053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時程</w:t>
            </w:r>
          </w:p>
        </w:tc>
        <w:tc>
          <w:tcPr>
            <w:tcW w:w="7999" w:type="dxa"/>
          </w:tcPr>
          <w:p w:rsidR="00DC7053" w:rsidRDefault="007874F4" w:rsidP="00977973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DengXian" w:hAnsi="標楷體" w:hint="eastAsia"/>
                <w:b/>
              </w:rPr>
              <w:t>*</w:t>
            </w:r>
            <w:r w:rsidR="00DC7053" w:rsidRPr="009362D1">
              <w:rPr>
                <w:rFonts w:ascii="標楷體" w:eastAsia="標楷體" w:hAnsi="標楷體" w:hint="eastAsia"/>
                <w:b/>
              </w:rPr>
              <w:t>修課</w:t>
            </w:r>
            <w:r w:rsidR="00DC162D">
              <w:rPr>
                <w:rFonts w:ascii="標楷體" w:eastAsia="標楷體" w:hAnsi="標楷體" w:hint="eastAsia"/>
                <w:b/>
              </w:rPr>
              <w:t>/</w:t>
            </w:r>
            <w:r w:rsidR="00B01FEA">
              <w:rPr>
                <w:rFonts w:ascii="標楷體" w:eastAsia="標楷體" w:hAnsi="標楷體" w:hint="eastAsia"/>
                <w:b/>
              </w:rPr>
              <w:t>實習</w:t>
            </w:r>
            <w:r w:rsidR="00DC7053" w:rsidRPr="009362D1">
              <w:rPr>
                <w:rFonts w:ascii="標楷體" w:eastAsia="標楷體" w:hAnsi="標楷體" w:hint="eastAsia"/>
                <w:b/>
              </w:rPr>
              <w:t>心得</w:t>
            </w:r>
          </w:p>
          <w:p w:rsidR="00DC162D" w:rsidRPr="00E900F7" w:rsidRDefault="00DC162D" w:rsidP="00977973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900F7">
              <w:rPr>
                <w:rFonts w:ascii="標楷體" w:eastAsia="標楷體" w:hAnsi="標楷體" w:hint="eastAsia"/>
                <w:color w:val="767171" w:themeColor="background2" w:themeShade="80"/>
                <w:sz w:val="20"/>
                <w:szCs w:val="20"/>
              </w:rPr>
              <w:t>*請刪去不適用部份</w:t>
            </w:r>
          </w:p>
        </w:tc>
      </w:tr>
      <w:tr w:rsidR="00DC7053" w:rsidRPr="009362D1" w:rsidTr="007874F4">
        <w:tc>
          <w:tcPr>
            <w:tcW w:w="1838" w:type="dxa"/>
          </w:tcPr>
          <w:p w:rsidR="00DC7053" w:rsidRPr="009362D1" w:rsidRDefault="00DC705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C7053" w:rsidRPr="009362D1" w:rsidRDefault="00DC705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C7053" w:rsidRPr="009362D1" w:rsidRDefault="00DC705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999" w:type="dxa"/>
          </w:tcPr>
          <w:p w:rsidR="00DC7053" w:rsidRPr="009362D1" w:rsidRDefault="00DC705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C7053" w:rsidRPr="009362D1" w:rsidTr="007874F4">
        <w:tc>
          <w:tcPr>
            <w:tcW w:w="1838" w:type="dxa"/>
          </w:tcPr>
          <w:p w:rsidR="00DC7053" w:rsidRPr="009362D1" w:rsidRDefault="00DC705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C7053" w:rsidRPr="009362D1" w:rsidRDefault="00DC705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C7053" w:rsidRPr="009362D1" w:rsidRDefault="00DC705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999" w:type="dxa"/>
          </w:tcPr>
          <w:p w:rsidR="00DC7053" w:rsidRPr="009362D1" w:rsidRDefault="00DC705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C7053" w:rsidRPr="009362D1" w:rsidTr="007874F4">
        <w:tc>
          <w:tcPr>
            <w:tcW w:w="1838" w:type="dxa"/>
          </w:tcPr>
          <w:p w:rsidR="00DC7053" w:rsidRPr="009362D1" w:rsidRDefault="00DC705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C7053" w:rsidRPr="009362D1" w:rsidRDefault="00DC705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C7053" w:rsidRPr="009362D1" w:rsidRDefault="00DC705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999" w:type="dxa"/>
          </w:tcPr>
          <w:p w:rsidR="00DC7053" w:rsidRPr="009362D1" w:rsidRDefault="00DC7053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1151F9" w:rsidRDefault="001151F9">
      <w:pPr>
        <w:widowControl/>
        <w:rPr>
          <w:rFonts w:ascii="標楷體" w:eastAsia="標楷體" w:hAnsi="標楷體"/>
        </w:rPr>
      </w:pPr>
    </w:p>
    <w:p w:rsidR="00DC7053" w:rsidRDefault="00DC7053">
      <w:pPr>
        <w:widowControl/>
        <w:rPr>
          <w:rFonts w:ascii="標楷體" w:eastAsia="標楷體" w:hAnsi="標楷體"/>
          <w:b/>
          <w:sz w:val="28"/>
          <w:szCs w:val="28"/>
        </w:rPr>
      </w:pPr>
      <w:r w:rsidRPr="00DC7053">
        <w:rPr>
          <w:rFonts w:ascii="標楷體" w:eastAsia="標楷體" w:hAnsi="標楷體" w:hint="eastAsia"/>
          <w:b/>
          <w:sz w:val="28"/>
          <w:szCs w:val="28"/>
        </w:rPr>
        <w:t>b</w:t>
      </w:r>
      <w:r w:rsidRPr="00DC7053">
        <w:rPr>
          <w:rFonts w:ascii="標楷體" w:eastAsia="標楷體" w:hAnsi="標楷體"/>
          <w:b/>
          <w:sz w:val="28"/>
          <w:szCs w:val="28"/>
        </w:rPr>
        <w:t xml:space="preserve">) </w:t>
      </w:r>
      <w:r w:rsidRPr="00DC7053">
        <w:rPr>
          <w:rFonts w:ascii="標楷體" w:eastAsia="標楷體" w:hAnsi="標楷體" w:hint="eastAsia"/>
          <w:b/>
          <w:sz w:val="28"/>
          <w:szCs w:val="28"/>
        </w:rPr>
        <w:t>參訪海外組織</w:t>
      </w:r>
      <w:r>
        <w:rPr>
          <w:rFonts w:ascii="標楷體" w:eastAsia="標楷體" w:hAnsi="標楷體" w:hint="eastAsia"/>
          <w:b/>
          <w:sz w:val="28"/>
          <w:szCs w:val="28"/>
        </w:rPr>
        <w:t>心得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1883"/>
        <w:gridCol w:w="2185"/>
        <w:gridCol w:w="7999"/>
      </w:tblGrid>
      <w:tr w:rsidR="00DC7053" w:rsidRPr="009362D1" w:rsidTr="00530635">
        <w:tc>
          <w:tcPr>
            <w:tcW w:w="1881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參訪組織</w:t>
            </w:r>
          </w:p>
        </w:tc>
        <w:tc>
          <w:tcPr>
            <w:tcW w:w="1883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參訪活動</w:t>
            </w:r>
          </w:p>
        </w:tc>
        <w:tc>
          <w:tcPr>
            <w:tcW w:w="2185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時程</w:t>
            </w:r>
          </w:p>
        </w:tc>
        <w:tc>
          <w:tcPr>
            <w:tcW w:w="7999" w:type="dxa"/>
          </w:tcPr>
          <w:p w:rsidR="00DC7053" w:rsidRDefault="00DC7053" w:rsidP="00DC7053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參訪</w:t>
            </w:r>
            <w:r w:rsidRPr="009362D1">
              <w:rPr>
                <w:rFonts w:ascii="標楷體" w:eastAsia="標楷體" w:hAnsi="標楷體" w:hint="eastAsia"/>
                <w:b/>
              </w:rPr>
              <w:t>心得</w:t>
            </w:r>
          </w:p>
          <w:p w:rsidR="00977973" w:rsidRPr="009362D1" w:rsidRDefault="00977973" w:rsidP="00DC7053">
            <w:pPr>
              <w:widowControl/>
              <w:rPr>
                <w:rFonts w:ascii="標楷體" w:eastAsia="標楷體" w:hAnsi="標楷體"/>
                <w:b/>
              </w:rPr>
            </w:pPr>
            <w:r w:rsidRPr="00AC0C7E">
              <w:rPr>
                <w:rFonts w:ascii="標楷體" w:eastAsia="標楷體" w:hAnsi="標楷體"/>
                <w:bCs/>
                <w:sz w:val="20"/>
              </w:rPr>
              <w:t>*</w:t>
            </w:r>
            <w:r>
              <w:rPr>
                <w:rFonts w:ascii="標楷體" w:eastAsia="標楷體" w:hAnsi="標楷體" w:hint="eastAsia"/>
                <w:bCs/>
                <w:sz w:val="20"/>
              </w:rPr>
              <w:t>請</w:t>
            </w:r>
            <w:r w:rsidRPr="00AC0C7E">
              <w:rPr>
                <w:rFonts w:ascii="標楷體" w:eastAsia="標楷體" w:hAnsi="標楷體" w:hint="eastAsia"/>
                <w:bCs/>
                <w:sz w:val="20"/>
              </w:rPr>
              <w:t>附</w:t>
            </w:r>
            <w:r>
              <w:rPr>
                <w:rFonts w:ascii="標楷體" w:eastAsia="標楷體" w:hAnsi="標楷體" w:hint="eastAsia"/>
                <w:bCs/>
                <w:sz w:val="20"/>
              </w:rPr>
              <w:t>活動</w:t>
            </w:r>
            <w:r w:rsidRPr="00AC0C7E">
              <w:rPr>
                <w:rFonts w:ascii="標楷體" w:eastAsia="標楷體" w:hAnsi="標楷體" w:hint="eastAsia"/>
                <w:bCs/>
                <w:sz w:val="20"/>
              </w:rPr>
              <w:t>照片/</w:t>
            </w:r>
            <w:proofErr w:type="gramStart"/>
            <w:r w:rsidRPr="00AC0C7E">
              <w:rPr>
                <w:rFonts w:ascii="標楷體" w:eastAsia="標楷體" w:hAnsi="標楷體" w:hint="eastAsia"/>
                <w:bCs/>
                <w:sz w:val="20"/>
              </w:rPr>
              <w:t>截圖</w:t>
            </w:r>
            <w:proofErr w:type="gramEnd"/>
          </w:p>
        </w:tc>
      </w:tr>
      <w:tr w:rsidR="00DC7053" w:rsidRPr="009362D1" w:rsidTr="00530635">
        <w:tc>
          <w:tcPr>
            <w:tcW w:w="1881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83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85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999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C7053" w:rsidRPr="009362D1" w:rsidTr="00530635">
        <w:tc>
          <w:tcPr>
            <w:tcW w:w="1881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83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85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999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C7053" w:rsidRPr="009362D1" w:rsidTr="00530635">
        <w:tc>
          <w:tcPr>
            <w:tcW w:w="1881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83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85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999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DC7053" w:rsidRPr="00DC7053" w:rsidRDefault="00DC7053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DC7053" w:rsidRDefault="00DC7053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6B2355" w:rsidRPr="009362D1" w:rsidRDefault="001151F9">
      <w:pPr>
        <w:rPr>
          <w:rFonts w:ascii="標楷體" w:eastAsia="標楷體" w:hAnsi="標楷體"/>
          <w:b/>
          <w:sz w:val="28"/>
        </w:rPr>
      </w:pPr>
      <w:r w:rsidRPr="009362D1">
        <w:rPr>
          <w:rFonts w:ascii="標楷體" w:eastAsia="標楷體" w:hAnsi="標楷體" w:hint="eastAsia"/>
          <w:b/>
          <w:sz w:val="28"/>
        </w:rPr>
        <w:lastRenderedPageBreak/>
        <w:t>2</w:t>
      </w:r>
      <w:r w:rsidRPr="009362D1">
        <w:rPr>
          <w:rFonts w:ascii="標楷體" w:eastAsia="標楷體" w:hAnsi="標楷體"/>
          <w:b/>
          <w:sz w:val="28"/>
        </w:rPr>
        <w:t xml:space="preserve">. </w:t>
      </w:r>
      <w:r w:rsidRPr="009362D1">
        <w:rPr>
          <w:rFonts w:ascii="標楷體" w:eastAsia="標楷體" w:hAnsi="標楷體" w:hint="eastAsia"/>
          <w:b/>
          <w:sz w:val="28"/>
        </w:rPr>
        <w:t>回饋計畫執行</w:t>
      </w:r>
      <w:r w:rsidR="00AC0C7E">
        <w:rPr>
          <w:rFonts w:ascii="標楷體" w:eastAsia="標楷體" w:hAnsi="標楷體" w:hint="eastAsia"/>
          <w:b/>
          <w:sz w:val="28"/>
        </w:rPr>
        <w:t>進度</w:t>
      </w:r>
    </w:p>
    <w:p w:rsidR="000B6A4E" w:rsidRPr="000B6A4E" w:rsidRDefault="000B6A4E" w:rsidP="000B6A4E">
      <w:pPr>
        <w:rPr>
          <w:rFonts w:ascii="標楷體" w:eastAsia="標楷體" w:hAnsi="標楷體"/>
          <w:i/>
          <w:color w:val="767171" w:themeColor="background2" w:themeShade="80"/>
          <w:sz w:val="20"/>
          <w:szCs w:val="20"/>
        </w:rPr>
      </w:pPr>
      <w:r w:rsidRPr="000B6A4E">
        <w:rPr>
          <w:rFonts w:ascii="標楷體" w:eastAsia="標楷體" w:hAnsi="標楷體" w:hint="eastAsia"/>
          <w:i/>
          <w:color w:val="767171" w:themeColor="background2" w:themeShade="80"/>
          <w:sz w:val="20"/>
          <w:szCs w:val="20"/>
        </w:rPr>
        <w:t>填寫指引：</w:t>
      </w:r>
    </w:p>
    <w:p w:rsidR="000B6A4E" w:rsidRPr="000B6A4E" w:rsidRDefault="000B6A4E" w:rsidP="000B6A4E">
      <w:pPr>
        <w:rPr>
          <w:rFonts w:ascii="標楷體" w:eastAsia="標楷體" w:hAnsi="標楷體"/>
          <w:i/>
          <w:color w:val="767171" w:themeColor="background2" w:themeShade="80"/>
          <w:sz w:val="20"/>
          <w:szCs w:val="20"/>
        </w:rPr>
      </w:pPr>
      <w:r w:rsidRPr="000B6A4E">
        <w:rPr>
          <w:rFonts w:ascii="標楷體" w:eastAsia="標楷體" w:hAnsi="標楷體" w:hint="eastAsia"/>
          <w:i/>
          <w:color w:val="767171" w:themeColor="background2" w:themeShade="80"/>
          <w:sz w:val="20"/>
          <w:szCs w:val="20"/>
        </w:rPr>
        <w:t>-請依照你當初提交的回饋計畫書內容填寫下表</w:t>
      </w:r>
    </w:p>
    <w:p w:rsidR="000B6A4E" w:rsidRPr="000B6A4E" w:rsidRDefault="000B6A4E" w:rsidP="000B6A4E">
      <w:pPr>
        <w:rPr>
          <w:rFonts w:ascii="標楷體" w:eastAsia="標楷體" w:hAnsi="標楷體"/>
          <w:i/>
          <w:color w:val="767171" w:themeColor="background2" w:themeShade="80"/>
          <w:sz w:val="20"/>
          <w:szCs w:val="20"/>
        </w:rPr>
      </w:pPr>
      <w:r w:rsidRPr="000B6A4E">
        <w:rPr>
          <w:rFonts w:ascii="標楷體" w:eastAsia="標楷體" w:hAnsi="標楷體" w:hint="eastAsia"/>
          <w:i/>
          <w:color w:val="767171" w:themeColor="background2" w:themeShade="80"/>
          <w:sz w:val="20"/>
          <w:szCs w:val="20"/>
        </w:rPr>
        <w:t>-請將整個計畫需執行的所有活動/任務填寫到下表，如果已完成，請附相關圖檔；如進行中或未開始，可只以文字描述</w:t>
      </w:r>
    </w:p>
    <w:p w:rsidR="001151F9" w:rsidRPr="000B6A4E" w:rsidRDefault="000B6A4E" w:rsidP="000B6A4E">
      <w:pPr>
        <w:rPr>
          <w:rFonts w:ascii="標楷體" w:eastAsia="標楷體" w:hAnsi="標楷體"/>
          <w:i/>
          <w:color w:val="767171" w:themeColor="background2" w:themeShade="80"/>
          <w:sz w:val="20"/>
          <w:szCs w:val="20"/>
        </w:rPr>
      </w:pPr>
      <w:r w:rsidRPr="000B6A4E">
        <w:rPr>
          <w:rFonts w:ascii="標楷體" w:eastAsia="標楷體" w:hAnsi="標楷體" w:hint="eastAsia"/>
          <w:i/>
          <w:color w:val="767171" w:themeColor="background2" w:themeShade="80"/>
          <w:sz w:val="20"/>
          <w:szCs w:val="20"/>
        </w:rPr>
        <w:t>*填寫時請刪去</w:t>
      </w:r>
      <w:r w:rsidR="008550A2">
        <w:rPr>
          <w:rFonts w:ascii="標楷體" w:eastAsia="標楷體" w:hAnsi="標楷體" w:hint="eastAsia"/>
          <w:i/>
          <w:color w:val="767171" w:themeColor="background2" w:themeShade="80"/>
          <w:sz w:val="20"/>
          <w:szCs w:val="20"/>
        </w:rPr>
        <w:t>灰字</w:t>
      </w:r>
    </w:p>
    <w:tbl>
      <w:tblPr>
        <w:tblStyle w:val="a3"/>
        <w:tblW w:w="15163" w:type="dxa"/>
        <w:tblLook w:val="0420" w:firstRow="1" w:lastRow="0" w:firstColumn="0" w:lastColumn="0" w:noHBand="0" w:noVBand="1"/>
      </w:tblPr>
      <w:tblGrid>
        <w:gridCol w:w="1555"/>
        <w:gridCol w:w="1984"/>
        <w:gridCol w:w="2410"/>
        <w:gridCol w:w="1984"/>
        <w:gridCol w:w="1560"/>
        <w:gridCol w:w="1275"/>
        <w:gridCol w:w="4395"/>
      </w:tblGrid>
      <w:tr w:rsidR="002D46A6" w:rsidRPr="009362D1" w:rsidTr="002D46A6">
        <w:trPr>
          <w:trHeight w:val="584"/>
        </w:trPr>
        <w:tc>
          <w:tcPr>
            <w:tcW w:w="1555" w:type="dxa"/>
            <w:hideMark/>
          </w:tcPr>
          <w:p w:rsidR="002D46A6" w:rsidRPr="0011722A" w:rsidRDefault="002D46A6" w:rsidP="006B2355">
            <w:pPr>
              <w:rPr>
                <w:rFonts w:ascii="標楷體" w:eastAsia="標楷體" w:hAnsi="標楷體"/>
                <w:b/>
                <w:bCs/>
              </w:rPr>
            </w:pPr>
            <w:r w:rsidRPr="0011722A">
              <w:rPr>
                <w:rFonts w:ascii="標楷體" w:eastAsia="標楷體" w:hAnsi="標楷體" w:hint="eastAsia"/>
                <w:b/>
              </w:rPr>
              <w:t>任務名稱及內容</w:t>
            </w:r>
          </w:p>
        </w:tc>
        <w:tc>
          <w:tcPr>
            <w:tcW w:w="1984" w:type="dxa"/>
            <w:hideMark/>
          </w:tcPr>
          <w:p w:rsidR="002D46A6" w:rsidRPr="0011722A" w:rsidRDefault="002D46A6" w:rsidP="006B2355">
            <w:pPr>
              <w:rPr>
                <w:rFonts w:ascii="標楷體" w:eastAsia="標楷體" w:hAnsi="標楷體"/>
                <w:b/>
                <w:bCs/>
              </w:rPr>
            </w:pPr>
            <w:r w:rsidRPr="0011722A">
              <w:rPr>
                <w:rFonts w:ascii="標楷體" w:eastAsia="標楷體" w:hAnsi="標楷體" w:hint="eastAsia"/>
                <w:b/>
                <w:szCs w:val="24"/>
              </w:rPr>
              <w:t>關鍵產出</w:t>
            </w:r>
          </w:p>
        </w:tc>
        <w:tc>
          <w:tcPr>
            <w:tcW w:w="2410" w:type="dxa"/>
            <w:hideMark/>
          </w:tcPr>
          <w:p w:rsidR="002D46A6" w:rsidRPr="0011722A" w:rsidRDefault="002D46A6" w:rsidP="0011722A">
            <w:pPr>
              <w:rPr>
                <w:rFonts w:ascii="標楷體" w:eastAsia="標楷體" w:hAnsi="標楷體"/>
                <w:b/>
                <w:bCs/>
              </w:rPr>
            </w:pPr>
            <w:r w:rsidRPr="0011722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產出指標</w:t>
            </w:r>
          </w:p>
          <w:p w:rsidR="002D46A6" w:rsidRPr="0011722A" w:rsidRDefault="002D46A6" w:rsidP="0011722A">
            <w:pPr>
              <w:rPr>
                <w:rFonts w:ascii="標楷體" w:eastAsia="標楷體" w:hAnsi="標楷體"/>
                <w:b/>
              </w:rPr>
            </w:pPr>
            <w:r w:rsidRPr="0011722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Output</w:t>
            </w:r>
          </w:p>
        </w:tc>
        <w:tc>
          <w:tcPr>
            <w:tcW w:w="1984" w:type="dxa"/>
            <w:hideMark/>
          </w:tcPr>
          <w:p w:rsidR="002D46A6" w:rsidRPr="0011722A" w:rsidRDefault="002D46A6" w:rsidP="0011722A">
            <w:pPr>
              <w:rPr>
                <w:rFonts w:ascii="標楷體" w:eastAsia="標楷體" w:hAnsi="標楷體"/>
                <w:b/>
                <w:bCs/>
              </w:rPr>
            </w:pPr>
            <w:r w:rsidRPr="0011722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結果與影響</w:t>
            </w:r>
          </w:p>
          <w:p w:rsidR="002D46A6" w:rsidRPr="0011722A" w:rsidRDefault="002D46A6" w:rsidP="0011722A">
            <w:pPr>
              <w:rPr>
                <w:rFonts w:ascii="標楷體" w:eastAsia="標楷體" w:hAnsi="標楷體"/>
                <w:b/>
              </w:rPr>
            </w:pPr>
            <w:r w:rsidRPr="0011722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Outcome</w:t>
            </w:r>
          </w:p>
        </w:tc>
        <w:tc>
          <w:tcPr>
            <w:tcW w:w="1560" w:type="dxa"/>
          </w:tcPr>
          <w:p w:rsidR="002D46A6" w:rsidRPr="0011722A" w:rsidRDefault="002D46A6" w:rsidP="006B2355">
            <w:pPr>
              <w:rPr>
                <w:rFonts w:ascii="標楷體" w:eastAsia="標楷體" w:hAnsi="標楷體"/>
                <w:b/>
                <w:bCs/>
              </w:rPr>
            </w:pPr>
            <w:r w:rsidRPr="0011722A">
              <w:rPr>
                <w:rFonts w:ascii="標楷體" w:eastAsia="標楷體" w:hAnsi="標楷體" w:hint="eastAsia"/>
                <w:b/>
                <w:bCs/>
              </w:rPr>
              <w:t>時程規劃</w:t>
            </w:r>
          </w:p>
        </w:tc>
        <w:tc>
          <w:tcPr>
            <w:tcW w:w="1275" w:type="dxa"/>
          </w:tcPr>
          <w:p w:rsidR="002D46A6" w:rsidRPr="0011722A" w:rsidRDefault="002D46A6" w:rsidP="006B2355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進度</w:t>
            </w:r>
          </w:p>
        </w:tc>
        <w:tc>
          <w:tcPr>
            <w:tcW w:w="4395" w:type="dxa"/>
          </w:tcPr>
          <w:p w:rsidR="002D46A6" w:rsidRPr="0011722A" w:rsidRDefault="002D46A6" w:rsidP="006B2355">
            <w:pPr>
              <w:rPr>
                <w:rFonts w:ascii="標楷體" w:eastAsia="標楷體" w:hAnsi="標楷體"/>
                <w:b/>
                <w:bCs/>
              </w:rPr>
            </w:pPr>
            <w:r w:rsidRPr="0011722A">
              <w:rPr>
                <w:rFonts w:ascii="標楷體" w:eastAsia="標楷體" w:hAnsi="標楷體" w:hint="eastAsia"/>
                <w:b/>
                <w:bCs/>
              </w:rPr>
              <w:t>活動照片/</w:t>
            </w:r>
            <w:proofErr w:type="gramStart"/>
            <w:r w:rsidRPr="0011722A">
              <w:rPr>
                <w:rFonts w:ascii="標楷體" w:eastAsia="標楷體" w:hAnsi="標楷體" w:hint="eastAsia"/>
                <w:b/>
                <w:bCs/>
              </w:rPr>
              <w:t>截圖</w:t>
            </w:r>
            <w:proofErr w:type="gramEnd"/>
            <w:r w:rsidRPr="0011722A">
              <w:rPr>
                <w:rFonts w:ascii="標楷體" w:eastAsia="標楷體" w:hAnsi="標楷體" w:hint="eastAsia"/>
                <w:b/>
                <w:bCs/>
              </w:rPr>
              <w:t xml:space="preserve"> (請附說明)</w:t>
            </w:r>
          </w:p>
          <w:p w:rsidR="002D46A6" w:rsidRPr="00AC0C7E" w:rsidRDefault="002D46A6" w:rsidP="006B2355">
            <w:pPr>
              <w:rPr>
                <w:rFonts w:ascii="標楷體" w:eastAsia="標楷體" w:hAnsi="標楷體"/>
                <w:bCs/>
                <w:sz w:val="20"/>
              </w:rPr>
            </w:pPr>
            <w:r w:rsidRPr="00AC0C7E">
              <w:rPr>
                <w:rFonts w:ascii="標楷體" w:eastAsia="標楷體" w:hAnsi="標楷體"/>
                <w:bCs/>
                <w:sz w:val="20"/>
              </w:rPr>
              <w:t>*</w:t>
            </w:r>
            <w:proofErr w:type="gramStart"/>
            <w:r w:rsidRPr="00AC0C7E">
              <w:rPr>
                <w:rFonts w:ascii="標楷體" w:eastAsia="標楷體" w:hAnsi="標楷體" w:hint="eastAsia"/>
                <w:bCs/>
                <w:sz w:val="20"/>
              </w:rPr>
              <w:t>如跟網頁</w:t>
            </w:r>
            <w:proofErr w:type="gramEnd"/>
            <w:r w:rsidRPr="00AC0C7E">
              <w:rPr>
                <w:rFonts w:ascii="標楷體" w:eastAsia="標楷體" w:hAnsi="標楷體" w:hint="eastAsia"/>
                <w:bCs/>
                <w:sz w:val="20"/>
              </w:rPr>
              <w:t>有關，請附網址</w:t>
            </w:r>
          </w:p>
          <w:p w:rsidR="00AC0C7E" w:rsidRPr="0011722A" w:rsidRDefault="00AC0C7E" w:rsidP="006B2355">
            <w:pPr>
              <w:rPr>
                <w:rFonts w:ascii="標楷體" w:eastAsia="標楷體" w:hAnsi="標楷體"/>
                <w:bCs/>
              </w:rPr>
            </w:pPr>
            <w:r w:rsidRPr="00AC0C7E">
              <w:rPr>
                <w:rFonts w:ascii="標楷體" w:eastAsia="標楷體" w:hAnsi="標楷體"/>
                <w:bCs/>
                <w:sz w:val="20"/>
              </w:rPr>
              <w:t>*</w:t>
            </w:r>
            <w:r w:rsidRPr="00AC0C7E">
              <w:rPr>
                <w:rFonts w:ascii="標楷體" w:eastAsia="標楷體" w:hAnsi="標楷體" w:hint="eastAsia"/>
                <w:bCs/>
                <w:sz w:val="20"/>
              </w:rPr>
              <w:t>如未完成則待完成才需附照片/</w:t>
            </w:r>
            <w:proofErr w:type="gramStart"/>
            <w:r w:rsidRPr="00AC0C7E">
              <w:rPr>
                <w:rFonts w:ascii="標楷體" w:eastAsia="標楷體" w:hAnsi="標楷體" w:hint="eastAsia"/>
                <w:bCs/>
                <w:sz w:val="20"/>
              </w:rPr>
              <w:t>截圖</w:t>
            </w:r>
            <w:proofErr w:type="gramEnd"/>
          </w:p>
        </w:tc>
      </w:tr>
      <w:tr w:rsidR="00CC1BD3" w:rsidRPr="009362D1" w:rsidTr="002D46A6">
        <w:trPr>
          <w:trHeight w:val="584"/>
        </w:trPr>
        <w:tc>
          <w:tcPr>
            <w:tcW w:w="1555" w:type="dxa"/>
          </w:tcPr>
          <w:p w:rsidR="00CC1BD3" w:rsidRPr="00CC1BD3" w:rsidRDefault="00CC1BD3" w:rsidP="006B2355">
            <w:pPr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舉辦</w:t>
            </w:r>
            <w:r w:rsidRPr="00CC1BD3"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  <w:t>2</w:t>
            </w: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場交流會</w:t>
            </w:r>
            <w:r w:rsidR="009E0048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(例子</w:t>
            </w:r>
            <w:proofErr w:type="gramStart"/>
            <w:r w:rsidR="009E0048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一</w:t>
            </w:r>
            <w:proofErr w:type="gramEnd"/>
            <w:r w:rsidR="009E0048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CC1BD3" w:rsidRPr="00CC1BD3" w:rsidRDefault="00B85F85" w:rsidP="006B2355">
            <w:pPr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提升參與者對議題的初步認識</w:t>
            </w:r>
          </w:p>
        </w:tc>
        <w:tc>
          <w:tcPr>
            <w:tcW w:w="2410" w:type="dxa"/>
          </w:tcPr>
          <w:p w:rsidR="00B85F85" w:rsidRPr="00B85F85" w:rsidRDefault="00CC1BD3" w:rsidP="00B85F85">
            <w:pPr>
              <w:pStyle w:val="a4"/>
              <w:widowControl/>
              <w:numPr>
                <w:ilvl w:val="0"/>
                <w:numId w:val="5"/>
              </w:numPr>
              <w:ind w:leftChars="0" w:left="184" w:hanging="184"/>
              <w:textAlignment w:val="baseline"/>
              <w:rPr>
                <w:rFonts w:ascii="標楷體" w:eastAsia="標楷體" w:hAnsi="標楷體" w:cs="新細明體"/>
                <w:color w:val="808080"/>
                <w:kern w:val="0"/>
                <w:sz w:val="20"/>
                <w:szCs w:val="20"/>
              </w:rPr>
            </w:pPr>
            <w:r w:rsidRPr="00B85F85">
              <w:rPr>
                <w:rFonts w:ascii="標楷體" w:eastAsia="標楷體" w:hAnsi="標楷體" w:cs="新細明體" w:hint="eastAsia"/>
                <w:i/>
                <w:iCs/>
                <w:color w:val="808080"/>
                <w:kern w:val="0"/>
                <w:sz w:val="20"/>
                <w:szCs w:val="20"/>
              </w:rPr>
              <w:t>每場交流會至少 2 小時</w:t>
            </w:r>
          </w:p>
          <w:p w:rsidR="00CC1BD3" w:rsidRPr="00B85F85" w:rsidRDefault="00CC1BD3" w:rsidP="00B85F85">
            <w:pPr>
              <w:pStyle w:val="a4"/>
              <w:widowControl/>
              <w:numPr>
                <w:ilvl w:val="0"/>
                <w:numId w:val="5"/>
              </w:numPr>
              <w:ind w:leftChars="0" w:left="184" w:hanging="184"/>
              <w:textAlignment w:val="baseline"/>
              <w:rPr>
                <w:rFonts w:ascii="標楷體" w:eastAsia="標楷體" w:hAnsi="標楷體" w:cs="新細明體"/>
                <w:color w:val="808080"/>
                <w:kern w:val="0"/>
                <w:sz w:val="20"/>
                <w:szCs w:val="20"/>
              </w:rPr>
            </w:pPr>
            <w:r w:rsidRPr="00B85F85">
              <w:rPr>
                <w:rFonts w:ascii="標楷體" w:eastAsia="標楷體" w:hAnsi="標楷體" w:cs="新細明體" w:hint="eastAsia"/>
                <w:i/>
                <w:iCs/>
                <w:color w:val="808080"/>
                <w:kern w:val="0"/>
                <w:sz w:val="20"/>
                <w:szCs w:val="20"/>
              </w:rPr>
              <w:t>參與人數 5-10 人</w:t>
            </w:r>
          </w:p>
          <w:p w:rsidR="00B85F85" w:rsidRPr="00B85F85" w:rsidRDefault="00182A9C" w:rsidP="00B85F85">
            <w:pPr>
              <w:pStyle w:val="a4"/>
              <w:numPr>
                <w:ilvl w:val="0"/>
                <w:numId w:val="5"/>
              </w:numPr>
              <w:ind w:leftChars="0" w:left="184" w:hanging="184"/>
              <w:rPr>
                <w:rFonts w:ascii="標楷體" w:eastAsia="標楷體" w:hAnsi="標楷體" w:cs="新細明體"/>
                <w:i/>
                <w:iCs/>
                <w:color w:val="80808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問卷調查中，</w:t>
            </w:r>
            <w:r w:rsidR="00B85F85" w:rsidRPr="00B85F85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參與者滿意度至少</w:t>
            </w:r>
            <w:r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  <w:t>8</w:t>
            </w:r>
            <w:r w:rsidR="00B85F85" w:rsidRPr="00B85F85"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  <w:t>0%</w:t>
            </w:r>
          </w:p>
        </w:tc>
        <w:tc>
          <w:tcPr>
            <w:tcW w:w="1984" w:type="dxa"/>
          </w:tcPr>
          <w:p w:rsidR="00CC1BD3" w:rsidRPr="00CC1BD3" w:rsidRDefault="00B85F85" w:rsidP="0011722A">
            <w:pPr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交流會</w:t>
            </w:r>
            <w:r w:rsidR="00CC1BD3" w:rsidRPr="00CC1BD3">
              <w:rPr>
                <w:rFonts w:ascii="標楷體" w:eastAsia="標楷體" w:hAnsi="標楷體" w:cs="新細明體" w:hint="eastAsia"/>
                <w:i/>
                <w:iCs/>
                <w:color w:val="808080"/>
                <w:kern w:val="0"/>
                <w:sz w:val="20"/>
                <w:szCs w:val="20"/>
              </w:rPr>
              <w:t>可以直接影響第一波潛在的參與者，讓他們可以做到（某個行為的改變），且可以協助我更了解在乎這些議題的人還需要什麼幫助</w:t>
            </w:r>
          </w:p>
        </w:tc>
        <w:tc>
          <w:tcPr>
            <w:tcW w:w="1560" w:type="dxa"/>
          </w:tcPr>
          <w:p w:rsidR="00CC1BD3" w:rsidRPr="00B85F85" w:rsidRDefault="00B85F85" w:rsidP="006B2355">
            <w:pPr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  <w:t>2022</w:t>
            </w:r>
            <w:r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年</w:t>
            </w:r>
            <w:r w:rsidR="00182A9C"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  <w:t>3-4</w:t>
            </w:r>
            <w:r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月</w:t>
            </w:r>
          </w:p>
        </w:tc>
        <w:tc>
          <w:tcPr>
            <w:tcW w:w="1275" w:type="dxa"/>
          </w:tcPr>
          <w:p w:rsidR="00B85F85" w:rsidRPr="00CC1BD3" w:rsidRDefault="00B85F85" w:rsidP="00B85F85">
            <w:pPr>
              <w:rPr>
                <w:rFonts w:ascii="標楷體" w:eastAsia="標楷體" w:hAnsi="標楷體"/>
                <w:i/>
                <w:iCs/>
                <w:strike/>
                <w:noProof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 w:hint="eastAsia"/>
                <w:i/>
                <w:iCs/>
                <w:strike/>
                <w:noProof/>
                <w:color w:val="808080" w:themeColor="background1" w:themeShade="80"/>
                <w:sz w:val="20"/>
                <w:szCs w:val="20"/>
              </w:rPr>
              <w:t>未開始/進行中/</w:t>
            </w:r>
          </w:p>
          <w:p w:rsidR="00CC1BD3" w:rsidRPr="00CC1BD3" w:rsidRDefault="00B85F85" w:rsidP="00B85F85">
            <w:pPr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 w:hint="eastAsia"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己完成</w:t>
            </w:r>
          </w:p>
        </w:tc>
        <w:tc>
          <w:tcPr>
            <w:tcW w:w="4395" w:type="dxa"/>
          </w:tcPr>
          <w:p w:rsidR="00B85F85" w:rsidRPr="00CC1BD3" w:rsidRDefault="00B85F85" w:rsidP="00B85F85">
            <w:pPr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/>
                <w:i/>
                <w:iCs/>
                <w:noProof/>
                <w:color w:val="808080" w:themeColor="background1" w:themeShade="80"/>
                <w:sz w:val="20"/>
                <w:szCs w:val="20"/>
              </w:rPr>
              <w:drawing>
                <wp:inline distT="0" distB="0" distL="0" distR="0" wp14:anchorId="41D7B02C" wp14:editId="0A8E607A">
                  <wp:extent cx="2546142" cy="1771650"/>
                  <wp:effectExtent l="0" t="0" r="6985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9529" cy="1774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5F85" w:rsidRPr="00CC1BD3" w:rsidRDefault="00B85F85" w:rsidP="00B85F85">
            <w:pPr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問卷調查結果，7</w:t>
            </w:r>
            <w:r w:rsidRPr="00CC1BD3"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  <w:t>3.7%</w:t>
            </w: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表示非常</w:t>
            </w:r>
            <w:proofErr w:type="gramStart"/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滿意，</w:t>
            </w:r>
            <w:proofErr w:type="gramEnd"/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2</w:t>
            </w:r>
            <w:r w:rsidRPr="00CC1BD3"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  <w:t>1.1%</w:t>
            </w: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表示滿意。另外，參與者也反映他們在有學到技能A</w:t>
            </w:r>
            <w:r w:rsidRPr="00CC1BD3"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  <w:t>BC…</w:t>
            </w:r>
          </w:p>
          <w:p w:rsidR="00B85F85" w:rsidRPr="00CC1BD3" w:rsidRDefault="00B85F85" w:rsidP="00B85F85">
            <w:pPr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/>
                <w:i/>
                <w:noProof/>
                <w:color w:val="808080" w:themeColor="background1" w:themeShade="80"/>
                <w:sz w:val="20"/>
                <w:szCs w:val="20"/>
              </w:rPr>
              <w:lastRenderedPageBreak/>
              <w:drawing>
                <wp:inline distT="0" distB="0" distL="0" distR="0" wp14:anchorId="1317EFA8" wp14:editId="1851B083">
                  <wp:extent cx="2381250" cy="1585565"/>
                  <wp:effectExtent l="0" t="0" r="0" b="0"/>
                  <wp:docPr id="11" name="圖片 11" descr="管理培訓:定義,目的,意義,實施,需求分析,制訂方案,構建體系,培訓準備,培訓實施_中文百科全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管理培訓:定義,目的,意義,實施,需求分析,制訂方案,構建體系,培訓準備,培訓實施_中文百科全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969" cy="160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F85" w:rsidRPr="00CC1BD3" w:rsidRDefault="00B85F85" w:rsidP="00B85F85">
            <w:pPr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交流會1</w:t>
            </w:r>
            <w:r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，講</w:t>
            </w: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師與學員互動</w:t>
            </w:r>
            <w:r w:rsidRPr="00CC1BD3"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  <w:t>…</w:t>
            </w:r>
          </w:p>
          <w:p w:rsidR="00B85F85" w:rsidRPr="00CC1BD3" w:rsidRDefault="00B85F85" w:rsidP="00B85F85">
            <w:pPr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/>
                <w:i/>
                <w:noProof/>
                <w:color w:val="808080" w:themeColor="background1" w:themeShade="80"/>
                <w:sz w:val="20"/>
                <w:szCs w:val="20"/>
              </w:rPr>
              <w:drawing>
                <wp:inline distT="0" distB="0" distL="0" distR="0" wp14:anchorId="10ED5913" wp14:editId="7C7EEC50">
                  <wp:extent cx="2381250" cy="1585565"/>
                  <wp:effectExtent l="0" t="0" r="0" b="0"/>
                  <wp:docPr id="12" name="圖片 12" descr="管理培訓:定義,目的,意義,實施,需求分析,制訂方案,構建體系,培訓準備,培訓實施_中文百科全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管理培訓:定義,目的,意義,實施,需求分析,制訂方案,構建體系,培訓準備,培訓實施_中文百科全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969" cy="160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BD3" w:rsidRPr="00CC1BD3" w:rsidRDefault="00B85F85" w:rsidP="00B85F85">
            <w:pPr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交流會</w:t>
            </w:r>
            <w:r w:rsidRPr="00CC1BD3"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，講</w:t>
            </w: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師與學員互動</w:t>
            </w:r>
            <w:r w:rsidRPr="00CC1BD3"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  <w:t>…</w:t>
            </w:r>
          </w:p>
        </w:tc>
      </w:tr>
      <w:tr w:rsidR="00182A9C" w:rsidRPr="009362D1" w:rsidTr="002D46A6">
        <w:trPr>
          <w:trHeight w:val="584"/>
        </w:trPr>
        <w:tc>
          <w:tcPr>
            <w:tcW w:w="1555" w:type="dxa"/>
          </w:tcPr>
          <w:p w:rsidR="00182A9C" w:rsidRPr="00CC1BD3" w:rsidRDefault="00182A9C" w:rsidP="00182A9C">
            <w:pPr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  <w:lastRenderedPageBreak/>
              <w:t>訪談</w:t>
            </w:r>
            <w:r w:rsidRPr="00CC1BD3">
              <w:rPr>
                <w:rFonts w:ascii="標楷體" w:eastAsia="標楷體" w:hAnsi="標楷體" w:hint="eastAsia"/>
                <w:i/>
                <w:color w:val="808080" w:themeColor="background1" w:themeShade="80"/>
                <w:sz w:val="20"/>
                <w:szCs w:val="20"/>
              </w:rPr>
              <w:t>1</w:t>
            </w:r>
            <w:r w:rsidRPr="00CC1BD3"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  <w:t>0</w:t>
            </w:r>
            <w:r w:rsidRPr="00CC1BD3">
              <w:rPr>
                <w:rFonts w:ascii="標楷體" w:eastAsia="標楷體" w:hAnsi="標楷體" w:hint="eastAsia"/>
                <w:i/>
                <w:color w:val="808080" w:themeColor="background1" w:themeShade="80"/>
                <w:sz w:val="20"/>
                <w:szCs w:val="20"/>
              </w:rPr>
              <w:t>個</w:t>
            </w:r>
            <w:r w:rsidRPr="00CC1BD3"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  <w:t>不同國家的學生</w:t>
            </w:r>
          </w:p>
          <w:p w:rsidR="00182A9C" w:rsidRPr="00CC1BD3" w:rsidRDefault="00182A9C" w:rsidP="00182A9C">
            <w:pPr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  <w:t>(</w:t>
            </w: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例子二)</w:t>
            </w:r>
          </w:p>
        </w:tc>
        <w:tc>
          <w:tcPr>
            <w:tcW w:w="1984" w:type="dxa"/>
          </w:tcPr>
          <w:p w:rsidR="00182A9C" w:rsidRPr="00CC1BD3" w:rsidRDefault="00182A9C" w:rsidP="00182A9C">
            <w:pPr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 w:hint="eastAsia"/>
                <w:i/>
                <w:color w:val="808080" w:themeColor="background1" w:themeShade="80"/>
                <w:sz w:val="20"/>
                <w:szCs w:val="20"/>
              </w:rPr>
              <w:t>提升台灣學生國際觀</w:t>
            </w:r>
          </w:p>
          <w:p w:rsidR="00182A9C" w:rsidRPr="00CC1BD3" w:rsidRDefault="00182A9C" w:rsidP="00182A9C">
            <w:pPr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82A9C" w:rsidRPr="00CC1BD3" w:rsidRDefault="00182A9C" w:rsidP="00182A9C">
            <w:pPr>
              <w:numPr>
                <w:ilvl w:val="0"/>
                <w:numId w:val="1"/>
              </w:numPr>
              <w:tabs>
                <w:tab w:val="clear" w:pos="720"/>
                <w:tab w:val="num" w:pos="179"/>
              </w:tabs>
              <w:ind w:left="179" w:hanging="179"/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 xml:space="preserve">訪談至少 </w:t>
            </w:r>
            <w:r w:rsidRPr="00CC1BD3"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  <w:t>10</w:t>
            </w: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人</w:t>
            </w:r>
          </w:p>
          <w:p w:rsidR="00182A9C" w:rsidRPr="00CC1BD3" w:rsidRDefault="00182A9C" w:rsidP="00182A9C">
            <w:pPr>
              <w:numPr>
                <w:ilvl w:val="0"/>
                <w:numId w:val="1"/>
              </w:numPr>
              <w:tabs>
                <w:tab w:val="clear" w:pos="720"/>
                <w:tab w:val="num" w:pos="179"/>
              </w:tabs>
              <w:ind w:left="179" w:hanging="179"/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每</w:t>
            </w:r>
            <w:proofErr w:type="gramStart"/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個</w:t>
            </w:r>
            <w:proofErr w:type="gramEnd"/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月上傳1篇到粉專</w:t>
            </w:r>
          </w:p>
          <w:p w:rsidR="00182A9C" w:rsidRPr="00CC1BD3" w:rsidRDefault="00182A9C" w:rsidP="00182A9C">
            <w:pPr>
              <w:numPr>
                <w:ilvl w:val="0"/>
                <w:numId w:val="1"/>
              </w:numPr>
              <w:tabs>
                <w:tab w:val="clear" w:pos="720"/>
                <w:tab w:val="num" w:pos="179"/>
              </w:tabs>
              <w:ind w:left="179" w:hanging="179"/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每篇文章</w:t>
            </w:r>
            <w:proofErr w:type="gramStart"/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點擊率至少</w:t>
            </w:r>
            <w:proofErr w:type="gramEnd"/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5</w:t>
            </w:r>
            <w:r w:rsidRPr="00CC1BD3"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  <w:t>00</w:t>
            </w: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人</w:t>
            </w:r>
          </w:p>
          <w:p w:rsidR="00182A9C" w:rsidRPr="00CC1BD3" w:rsidRDefault="00182A9C" w:rsidP="00182A9C">
            <w:pPr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2A9C" w:rsidRPr="00CC1BD3" w:rsidRDefault="00182A9C" w:rsidP="00182A9C">
            <w:pPr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 w:hint="eastAsia"/>
                <w:i/>
                <w:color w:val="808080" w:themeColor="background1" w:themeShade="80"/>
                <w:sz w:val="20"/>
                <w:szCs w:val="20"/>
              </w:rPr>
              <w:t>讓台灣學生更了解文化差異及海外生活樣態</w:t>
            </w:r>
          </w:p>
        </w:tc>
        <w:tc>
          <w:tcPr>
            <w:tcW w:w="1560" w:type="dxa"/>
          </w:tcPr>
          <w:p w:rsidR="00182A9C" w:rsidRPr="00CC1BD3" w:rsidRDefault="00182A9C" w:rsidP="00182A9C">
            <w:pPr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2</w:t>
            </w:r>
            <w:r w:rsidRPr="00CC1BD3"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  <w:t>022</w:t>
            </w: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  <w:t>6</w:t>
            </w:r>
            <w:r w:rsidRPr="00CC1BD3"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  <w:t>12</w:t>
            </w: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月</w:t>
            </w:r>
          </w:p>
        </w:tc>
        <w:tc>
          <w:tcPr>
            <w:tcW w:w="1275" w:type="dxa"/>
          </w:tcPr>
          <w:p w:rsidR="00182A9C" w:rsidRPr="00CC1BD3" w:rsidRDefault="00182A9C" w:rsidP="00182A9C">
            <w:pPr>
              <w:rPr>
                <w:rFonts w:ascii="標楷體" w:eastAsia="標楷體" w:hAnsi="標楷體"/>
                <w:i/>
                <w:iCs/>
                <w:strike/>
                <w:noProof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 w:hint="eastAsia"/>
                <w:i/>
                <w:iCs/>
                <w:strike/>
                <w:noProof/>
                <w:color w:val="808080" w:themeColor="background1" w:themeShade="80"/>
                <w:sz w:val="20"/>
                <w:szCs w:val="20"/>
              </w:rPr>
              <w:t>未開始</w:t>
            </w:r>
            <w:r w:rsidRPr="00182A9C">
              <w:rPr>
                <w:rFonts w:ascii="標楷體" w:eastAsia="標楷體" w:hAnsi="標楷體" w:hint="eastAsia"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/進行中/</w:t>
            </w:r>
          </w:p>
          <w:p w:rsidR="00182A9C" w:rsidRDefault="00182A9C" w:rsidP="00182A9C">
            <w:pPr>
              <w:rPr>
                <w:rFonts w:ascii="標楷體" w:eastAsia="標楷體" w:hAnsi="標楷體"/>
                <w:i/>
                <w:iCs/>
                <w:strike/>
                <w:noProof/>
                <w:color w:val="808080" w:themeColor="background1" w:themeShade="80"/>
                <w:sz w:val="20"/>
                <w:szCs w:val="20"/>
              </w:rPr>
            </w:pPr>
            <w:r w:rsidRPr="00182A9C">
              <w:rPr>
                <w:rFonts w:ascii="標楷體" w:eastAsia="標楷體" w:hAnsi="標楷體" w:hint="eastAsia"/>
                <w:i/>
                <w:iCs/>
                <w:strike/>
                <w:noProof/>
                <w:color w:val="808080" w:themeColor="background1" w:themeShade="80"/>
                <w:sz w:val="20"/>
                <w:szCs w:val="20"/>
              </w:rPr>
              <w:t>己完成</w:t>
            </w:r>
          </w:p>
          <w:p w:rsidR="00182A9C" w:rsidRPr="00182A9C" w:rsidRDefault="00182A9C" w:rsidP="00182A9C">
            <w:pPr>
              <w:rPr>
                <w:rFonts w:ascii="標楷體" w:eastAsia="標楷體" w:hAnsi="標楷體"/>
                <w:i/>
                <w:noProof/>
                <w:color w:val="808080" w:themeColor="background1" w:themeShade="80"/>
                <w:sz w:val="20"/>
                <w:szCs w:val="20"/>
              </w:rPr>
            </w:pPr>
            <w:r w:rsidRPr="00182A9C">
              <w:rPr>
                <w:rFonts w:ascii="標楷體" w:eastAsia="標楷體" w:hAnsi="標楷體" w:hint="eastAsia"/>
                <w:i/>
                <w:noProof/>
                <w:color w:val="808080" w:themeColor="background1" w:themeShade="80"/>
                <w:sz w:val="20"/>
                <w:szCs w:val="20"/>
              </w:rPr>
              <w:t>已</w:t>
            </w:r>
            <w:r>
              <w:rPr>
                <w:rFonts w:ascii="標楷體" w:eastAsia="標楷體" w:hAnsi="標楷體" w:hint="eastAsia"/>
                <w:i/>
                <w:noProof/>
                <w:color w:val="808080" w:themeColor="background1" w:themeShade="80"/>
                <w:sz w:val="20"/>
                <w:szCs w:val="20"/>
              </w:rPr>
              <w:t>產出</w:t>
            </w:r>
            <w:r w:rsidRPr="00182A9C">
              <w:rPr>
                <w:rFonts w:ascii="標楷體" w:eastAsia="標楷體" w:hAnsi="標楷體"/>
                <w:i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182A9C">
              <w:rPr>
                <w:rFonts w:ascii="標楷體" w:eastAsia="標楷體" w:hAnsi="標楷體" w:hint="eastAsia"/>
                <w:i/>
                <w:noProof/>
                <w:color w:val="808080" w:themeColor="background1" w:themeShade="80"/>
                <w:sz w:val="20"/>
                <w:szCs w:val="20"/>
              </w:rPr>
              <w:t>篇，尚有9篇</w:t>
            </w:r>
          </w:p>
        </w:tc>
        <w:tc>
          <w:tcPr>
            <w:tcW w:w="4395" w:type="dxa"/>
          </w:tcPr>
          <w:p w:rsidR="00182A9C" w:rsidRPr="00CC1BD3" w:rsidRDefault="00182A9C" w:rsidP="00182A9C">
            <w:pPr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/>
                <w:i/>
                <w:noProof/>
                <w:color w:val="808080" w:themeColor="background1" w:themeShade="80"/>
                <w:sz w:val="20"/>
                <w:szCs w:val="20"/>
              </w:rPr>
              <w:drawing>
                <wp:inline distT="0" distB="0" distL="0" distR="0" wp14:anchorId="16F89758" wp14:editId="59D2D213">
                  <wp:extent cx="2487789" cy="2923953"/>
                  <wp:effectExtent l="0" t="0" r="825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259" cy="2935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2A9C" w:rsidRPr="00CC1BD3" w:rsidRDefault="00182A9C" w:rsidP="00182A9C">
            <w:pPr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CC1BD3">
              <w:rPr>
                <w:rFonts w:ascii="標楷體" w:eastAsia="標楷體" w:hAnsi="標楷體" w:hint="eastAsia"/>
                <w:i/>
                <w:color w:val="808080" w:themeColor="background1" w:themeShade="80"/>
                <w:sz w:val="20"/>
                <w:szCs w:val="20"/>
              </w:rPr>
              <w:t>粉專文章</w:t>
            </w:r>
            <w:proofErr w:type="gramEnd"/>
            <w:r w:rsidRPr="00CC1BD3">
              <w:rPr>
                <w:rFonts w:ascii="標楷體" w:eastAsia="標楷體" w:hAnsi="標楷體" w:hint="eastAsia"/>
                <w:i/>
                <w:color w:val="808080" w:themeColor="background1" w:themeShade="80"/>
                <w:sz w:val="20"/>
                <w:szCs w:val="20"/>
              </w:rPr>
              <w:t>1：內容有關英國的足球文化，受訪者表示</w:t>
            </w:r>
            <w:r w:rsidRPr="00CC1BD3"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  <w:t>…</w:t>
            </w:r>
          </w:p>
          <w:p w:rsidR="00182A9C" w:rsidRPr="00CC1BD3" w:rsidRDefault="00182A9C" w:rsidP="00182A9C">
            <w:pPr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/>
                <w:i/>
                <w:noProof/>
                <w:color w:val="808080" w:themeColor="background1" w:themeShade="80"/>
                <w:sz w:val="20"/>
                <w:szCs w:val="20"/>
              </w:rPr>
              <w:lastRenderedPageBreak/>
              <w:drawing>
                <wp:inline distT="0" distB="0" distL="0" distR="0" wp14:anchorId="07D20B35" wp14:editId="20049DBD">
                  <wp:extent cx="2182122" cy="2062447"/>
                  <wp:effectExtent l="0" t="0" r="8890" b="0"/>
                  <wp:docPr id="6" name="圖片 6" descr="FB粉絲專頁】擺脫舊時洞察報告，Seeker給你更完整的粉專洞察報告| 【社群x內容】 數位行銷精神時光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B粉絲專頁】擺脫舊時洞察報告，Seeker給你更完整的粉專洞察報告| 【社群x內容】 數位行銷精神時光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359" cy="208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A9C" w:rsidRPr="00CC1BD3" w:rsidRDefault="00182A9C" w:rsidP="00182A9C">
            <w:pPr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CC1BD3">
              <w:rPr>
                <w:rFonts w:ascii="標楷體" w:eastAsia="標楷體" w:hAnsi="標楷體" w:hint="eastAsia"/>
                <w:i/>
                <w:color w:val="808080" w:themeColor="background1" w:themeShade="80"/>
                <w:sz w:val="20"/>
                <w:szCs w:val="20"/>
              </w:rPr>
              <w:t>粉專文章點擊率</w:t>
            </w:r>
            <w:proofErr w:type="gramEnd"/>
            <w:r w:rsidRPr="00CC1BD3">
              <w:rPr>
                <w:rFonts w:ascii="標楷體" w:eastAsia="標楷體" w:hAnsi="標楷體" w:hint="eastAsia"/>
                <w:i/>
                <w:color w:val="808080" w:themeColor="background1" w:themeShade="80"/>
                <w:sz w:val="20"/>
                <w:szCs w:val="20"/>
              </w:rPr>
              <w:t>有X</w:t>
            </w:r>
            <w:r w:rsidRPr="00CC1BD3"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  <w:t>XX</w:t>
            </w:r>
            <w:r w:rsidRPr="00CC1BD3">
              <w:rPr>
                <w:rFonts w:ascii="標楷體" w:eastAsia="標楷體" w:hAnsi="標楷體" w:hint="eastAsia"/>
                <w:i/>
                <w:color w:val="808080" w:themeColor="background1" w:themeShade="80"/>
                <w:sz w:val="20"/>
                <w:szCs w:val="20"/>
              </w:rPr>
              <w:t>次</w:t>
            </w:r>
          </w:p>
        </w:tc>
      </w:tr>
      <w:tr w:rsidR="00182A9C" w:rsidRPr="009362D1" w:rsidTr="002D46A6">
        <w:trPr>
          <w:trHeight w:val="584"/>
        </w:trPr>
        <w:tc>
          <w:tcPr>
            <w:tcW w:w="1555" w:type="dxa"/>
            <w:hideMark/>
          </w:tcPr>
          <w:p w:rsidR="00182A9C" w:rsidRPr="00CC1BD3" w:rsidRDefault="00182A9C" w:rsidP="00182A9C">
            <w:pPr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lastRenderedPageBreak/>
              <w:t xml:space="preserve">舉辦 </w:t>
            </w:r>
            <w:r w:rsidRPr="00CC1BD3"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  <w:t>2</w:t>
            </w: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 xml:space="preserve"> 場培訓課程</w:t>
            </w:r>
          </w:p>
          <w:p w:rsidR="00182A9C" w:rsidRPr="00CC1BD3" w:rsidRDefault="00182A9C" w:rsidP="00182A9C">
            <w:pPr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  <w:t>(</w:t>
            </w:r>
            <w:r w:rsidR="00A76E4B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例子三</w:t>
            </w: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984" w:type="dxa"/>
            <w:hideMark/>
          </w:tcPr>
          <w:p w:rsidR="00182A9C" w:rsidRPr="00CC1BD3" w:rsidRDefault="00182A9C" w:rsidP="00182A9C">
            <w:pPr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改善弱勢族群就業環境</w:t>
            </w:r>
          </w:p>
          <w:p w:rsidR="00182A9C" w:rsidRPr="00CC1BD3" w:rsidRDefault="00182A9C" w:rsidP="00182A9C">
            <w:pPr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182A9C" w:rsidRPr="00CC1BD3" w:rsidRDefault="00182A9C" w:rsidP="00182A9C">
            <w:pPr>
              <w:numPr>
                <w:ilvl w:val="0"/>
                <w:numId w:val="1"/>
              </w:numPr>
              <w:tabs>
                <w:tab w:val="clear" w:pos="720"/>
                <w:tab w:val="num" w:pos="179"/>
              </w:tabs>
              <w:ind w:left="179" w:hanging="179"/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每場課程至少 2 小時</w:t>
            </w:r>
          </w:p>
          <w:p w:rsidR="00182A9C" w:rsidRPr="00CC1BD3" w:rsidRDefault="00182A9C" w:rsidP="00182A9C">
            <w:pPr>
              <w:numPr>
                <w:ilvl w:val="0"/>
                <w:numId w:val="1"/>
              </w:numPr>
              <w:tabs>
                <w:tab w:val="clear" w:pos="720"/>
                <w:tab w:val="num" w:pos="179"/>
              </w:tabs>
              <w:ind w:left="179" w:hanging="179"/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參與人數至少 10 人</w:t>
            </w:r>
          </w:p>
          <w:p w:rsidR="00182A9C" w:rsidRPr="00CC1BD3" w:rsidRDefault="00182A9C" w:rsidP="00182A9C">
            <w:pPr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182A9C" w:rsidRPr="00CC1BD3" w:rsidRDefault="00182A9C" w:rsidP="00182A9C">
            <w:pPr>
              <w:rPr>
                <w:rFonts w:ascii="標楷體" w:eastAsia="標楷體" w:hAnsi="標楷體"/>
                <w:i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培養領有輕度殘障手冊的人的就業技能</w:t>
            </w:r>
          </w:p>
        </w:tc>
        <w:tc>
          <w:tcPr>
            <w:tcW w:w="1560" w:type="dxa"/>
          </w:tcPr>
          <w:p w:rsidR="00182A9C" w:rsidRPr="00CC1BD3" w:rsidRDefault="00182A9C" w:rsidP="00182A9C">
            <w:pPr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2</w:t>
            </w:r>
            <w:r w:rsidRPr="00CC1BD3"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  <w:t>022</w:t>
            </w: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  <w:t>11-12</w:t>
            </w:r>
            <w:r w:rsidRPr="00CC1BD3">
              <w:rPr>
                <w:rFonts w:ascii="標楷體" w:eastAsia="標楷體" w:hAnsi="標楷體" w:hint="eastAsia"/>
                <w:i/>
                <w:iCs/>
                <w:color w:val="808080" w:themeColor="background1" w:themeShade="80"/>
                <w:sz w:val="20"/>
                <w:szCs w:val="20"/>
              </w:rPr>
              <w:t>月</w:t>
            </w:r>
          </w:p>
        </w:tc>
        <w:tc>
          <w:tcPr>
            <w:tcW w:w="1275" w:type="dxa"/>
          </w:tcPr>
          <w:p w:rsidR="00182A9C" w:rsidRPr="00182A9C" w:rsidRDefault="00182A9C" w:rsidP="00182A9C">
            <w:pPr>
              <w:rPr>
                <w:rFonts w:ascii="標楷體" w:eastAsia="標楷體" w:hAnsi="標楷體"/>
                <w:i/>
                <w:iCs/>
                <w:strike/>
                <w:noProof/>
                <w:color w:val="808080" w:themeColor="background1" w:themeShade="80"/>
                <w:sz w:val="20"/>
                <w:szCs w:val="20"/>
              </w:rPr>
            </w:pPr>
            <w:r w:rsidRPr="00182A9C">
              <w:rPr>
                <w:rFonts w:ascii="標楷體" w:eastAsia="標楷體" w:hAnsi="標楷體" w:hint="eastAsia"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未開始/</w:t>
            </w:r>
            <w:r w:rsidRPr="00182A9C">
              <w:rPr>
                <w:rFonts w:ascii="標楷體" w:eastAsia="標楷體" w:hAnsi="標楷體" w:hint="eastAsia"/>
                <w:i/>
                <w:iCs/>
                <w:strike/>
                <w:noProof/>
                <w:color w:val="808080" w:themeColor="background1" w:themeShade="80"/>
                <w:sz w:val="20"/>
                <w:szCs w:val="20"/>
              </w:rPr>
              <w:t>進行中/</w:t>
            </w:r>
          </w:p>
          <w:p w:rsidR="00182A9C" w:rsidRPr="00CC1BD3" w:rsidRDefault="00182A9C" w:rsidP="00182A9C">
            <w:pPr>
              <w:rPr>
                <w:rFonts w:ascii="標楷體" w:eastAsia="標楷體" w:hAnsi="標楷體"/>
                <w:i/>
                <w:iCs/>
                <w:noProof/>
                <w:color w:val="808080" w:themeColor="background1" w:themeShade="80"/>
                <w:sz w:val="20"/>
                <w:szCs w:val="20"/>
              </w:rPr>
            </w:pPr>
            <w:r w:rsidRPr="00182A9C">
              <w:rPr>
                <w:rFonts w:ascii="標楷體" w:eastAsia="標楷體" w:hAnsi="標楷體" w:hint="eastAsia"/>
                <w:i/>
                <w:iCs/>
                <w:strike/>
                <w:noProof/>
                <w:color w:val="808080" w:themeColor="background1" w:themeShade="80"/>
                <w:sz w:val="20"/>
                <w:szCs w:val="20"/>
              </w:rPr>
              <w:t>己完成</w:t>
            </w:r>
          </w:p>
        </w:tc>
        <w:tc>
          <w:tcPr>
            <w:tcW w:w="4395" w:type="dxa"/>
          </w:tcPr>
          <w:p w:rsidR="00182A9C" w:rsidRPr="00CC1BD3" w:rsidRDefault="00182A9C" w:rsidP="00182A9C">
            <w:pPr>
              <w:rPr>
                <w:rFonts w:ascii="標楷體" w:eastAsia="標楷體" w:hAnsi="標楷體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182A9C" w:rsidRPr="009362D1" w:rsidTr="002D46A6">
        <w:trPr>
          <w:trHeight w:val="584"/>
        </w:trPr>
        <w:tc>
          <w:tcPr>
            <w:tcW w:w="1555" w:type="dxa"/>
            <w:hideMark/>
          </w:tcPr>
          <w:p w:rsidR="00182A9C" w:rsidRPr="009362D1" w:rsidRDefault="00182A9C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hideMark/>
          </w:tcPr>
          <w:p w:rsidR="00182A9C" w:rsidRPr="009362D1" w:rsidRDefault="00182A9C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hideMark/>
          </w:tcPr>
          <w:p w:rsidR="00182A9C" w:rsidRPr="009362D1" w:rsidRDefault="00182A9C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hideMark/>
          </w:tcPr>
          <w:p w:rsidR="00182A9C" w:rsidRPr="009362D1" w:rsidRDefault="00182A9C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82A9C" w:rsidRPr="009362D1" w:rsidRDefault="00182A9C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182A9C" w:rsidRPr="009362D1" w:rsidRDefault="00182A9C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182A9C" w:rsidRPr="009362D1" w:rsidRDefault="00182A9C" w:rsidP="00182A9C">
            <w:pPr>
              <w:rPr>
                <w:rFonts w:ascii="標楷體" w:eastAsia="標楷體" w:hAnsi="標楷體"/>
              </w:rPr>
            </w:pPr>
          </w:p>
        </w:tc>
      </w:tr>
      <w:tr w:rsidR="00182A9C" w:rsidRPr="009362D1" w:rsidTr="002D46A6">
        <w:trPr>
          <w:trHeight w:val="584"/>
        </w:trPr>
        <w:tc>
          <w:tcPr>
            <w:tcW w:w="1555" w:type="dxa"/>
            <w:hideMark/>
          </w:tcPr>
          <w:p w:rsidR="00182A9C" w:rsidRPr="009362D1" w:rsidRDefault="00182A9C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hideMark/>
          </w:tcPr>
          <w:p w:rsidR="00182A9C" w:rsidRPr="009362D1" w:rsidRDefault="00182A9C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hideMark/>
          </w:tcPr>
          <w:p w:rsidR="00182A9C" w:rsidRPr="009362D1" w:rsidRDefault="00182A9C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hideMark/>
          </w:tcPr>
          <w:p w:rsidR="00182A9C" w:rsidRPr="009362D1" w:rsidRDefault="00182A9C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82A9C" w:rsidRPr="009362D1" w:rsidRDefault="00182A9C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182A9C" w:rsidRPr="009362D1" w:rsidRDefault="00182A9C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182A9C" w:rsidRPr="009362D1" w:rsidRDefault="00182A9C" w:rsidP="00182A9C">
            <w:pPr>
              <w:rPr>
                <w:rFonts w:ascii="標楷體" w:eastAsia="標楷體" w:hAnsi="標楷體"/>
              </w:rPr>
            </w:pPr>
          </w:p>
        </w:tc>
      </w:tr>
      <w:tr w:rsidR="00182A9C" w:rsidRPr="009362D1" w:rsidTr="002D46A6">
        <w:trPr>
          <w:trHeight w:val="584"/>
        </w:trPr>
        <w:tc>
          <w:tcPr>
            <w:tcW w:w="1555" w:type="dxa"/>
            <w:hideMark/>
          </w:tcPr>
          <w:p w:rsidR="00182A9C" w:rsidRPr="009362D1" w:rsidRDefault="00182A9C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hideMark/>
          </w:tcPr>
          <w:p w:rsidR="00182A9C" w:rsidRPr="009362D1" w:rsidRDefault="00182A9C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hideMark/>
          </w:tcPr>
          <w:p w:rsidR="00182A9C" w:rsidRPr="009362D1" w:rsidRDefault="00182A9C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hideMark/>
          </w:tcPr>
          <w:p w:rsidR="00182A9C" w:rsidRPr="009362D1" w:rsidRDefault="00182A9C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82A9C" w:rsidRPr="009362D1" w:rsidRDefault="00182A9C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182A9C" w:rsidRPr="009362D1" w:rsidRDefault="00182A9C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182A9C" w:rsidRPr="009362D1" w:rsidRDefault="00182A9C" w:rsidP="00182A9C">
            <w:pPr>
              <w:rPr>
                <w:rFonts w:ascii="標楷體" w:eastAsia="標楷體" w:hAnsi="標楷體"/>
              </w:rPr>
            </w:pPr>
          </w:p>
        </w:tc>
      </w:tr>
      <w:tr w:rsidR="00182A9C" w:rsidRPr="009362D1" w:rsidTr="002D46A6">
        <w:trPr>
          <w:trHeight w:val="584"/>
        </w:trPr>
        <w:tc>
          <w:tcPr>
            <w:tcW w:w="1555" w:type="dxa"/>
            <w:hideMark/>
          </w:tcPr>
          <w:p w:rsidR="00182A9C" w:rsidRPr="009362D1" w:rsidRDefault="00182A9C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hideMark/>
          </w:tcPr>
          <w:p w:rsidR="00182A9C" w:rsidRPr="009362D1" w:rsidRDefault="00182A9C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hideMark/>
          </w:tcPr>
          <w:p w:rsidR="00182A9C" w:rsidRPr="009362D1" w:rsidRDefault="00182A9C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hideMark/>
          </w:tcPr>
          <w:p w:rsidR="00182A9C" w:rsidRPr="009362D1" w:rsidRDefault="00182A9C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82A9C" w:rsidRPr="009362D1" w:rsidRDefault="00182A9C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182A9C" w:rsidRPr="009362D1" w:rsidRDefault="00182A9C" w:rsidP="00182A9C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182A9C" w:rsidRPr="009362D1" w:rsidRDefault="00182A9C" w:rsidP="00182A9C">
            <w:pPr>
              <w:rPr>
                <w:rFonts w:ascii="標楷體" w:eastAsia="標楷體" w:hAnsi="標楷體"/>
              </w:rPr>
            </w:pPr>
          </w:p>
        </w:tc>
      </w:tr>
    </w:tbl>
    <w:p w:rsidR="00CE5FE6" w:rsidRPr="009362D1" w:rsidRDefault="00CE5FE6">
      <w:pPr>
        <w:rPr>
          <w:rFonts w:ascii="標楷體" w:eastAsia="標楷體" w:hAnsi="標楷體"/>
        </w:rPr>
      </w:pPr>
    </w:p>
    <w:p w:rsidR="00CE5FE6" w:rsidRPr="009362D1" w:rsidRDefault="00CE5FE6">
      <w:pPr>
        <w:widowControl/>
        <w:rPr>
          <w:rFonts w:ascii="標楷體" w:eastAsia="標楷體" w:hAnsi="標楷體"/>
        </w:rPr>
      </w:pPr>
      <w:r w:rsidRPr="009362D1">
        <w:rPr>
          <w:rFonts w:ascii="標楷體" w:eastAsia="標楷體" w:hAnsi="標楷體"/>
        </w:rPr>
        <w:br w:type="page"/>
      </w:r>
    </w:p>
    <w:p w:rsidR="006B2355" w:rsidRDefault="00CE5FE6">
      <w:pPr>
        <w:rPr>
          <w:rFonts w:ascii="標楷體" w:eastAsia="標楷體" w:hAnsi="標楷體"/>
          <w:b/>
          <w:sz w:val="28"/>
        </w:rPr>
      </w:pPr>
      <w:r w:rsidRPr="009362D1">
        <w:rPr>
          <w:rFonts w:ascii="標楷體" w:eastAsia="標楷體" w:hAnsi="標楷體"/>
          <w:b/>
          <w:sz w:val="28"/>
        </w:rPr>
        <w:lastRenderedPageBreak/>
        <w:t xml:space="preserve">3. </w:t>
      </w:r>
      <w:r w:rsidRPr="009362D1">
        <w:rPr>
          <w:rFonts w:ascii="標楷體" w:eastAsia="標楷體" w:hAnsi="標楷體" w:hint="eastAsia"/>
          <w:b/>
          <w:sz w:val="28"/>
        </w:rPr>
        <w:t>回饋計畫執行心得</w:t>
      </w:r>
    </w:p>
    <w:p w:rsidR="000B6A4E" w:rsidRPr="000B6A4E" w:rsidRDefault="000B6A4E" w:rsidP="000B6A4E">
      <w:pPr>
        <w:rPr>
          <w:rFonts w:ascii="標楷體" w:eastAsia="標楷體" w:hAnsi="標楷體"/>
          <w:i/>
          <w:color w:val="767171" w:themeColor="background2" w:themeShade="80"/>
          <w:sz w:val="20"/>
          <w:szCs w:val="20"/>
        </w:rPr>
      </w:pPr>
      <w:r w:rsidRPr="000B6A4E">
        <w:rPr>
          <w:rFonts w:ascii="標楷體" w:eastAsia="標楷體" w:hAnsi="標楷體" w:hint="eastAsia"/>
          <w:i/>
          <w:color w:val="767171" w:themeColor="background2" w:themeShade="80"/>
          <w:sz w:val="20"/>
          <w:szCs w:val="20"/>
        </w:rPr>
        <w:t>填寫指引：請你把開始執行計畫至今的經驗心得在此分享，可附圖片說明</w:t>
      </w:r>
    </w:p>
    <w:p w:rsidR="000B6A4E" w:rsidRPr="000B6A4E" w:rsidRDefault="000B6A4E" w:rsidP="000B6A4E">
      <w:pPr>
        <w:rPr>
          <w:rFonts w:ascii="標楷體" w:eastAsia="標楷體" w:hAnsi="標楷體"/>
          <w:i/>
          <w:color w:val="767171" w:themeColor="background2" w:themeShade="80"/>
          <w:sz w:val="20"/>
          <w:szCs w:val="20"/>
        </w:rPr>
      </w:pPr>
      <w:r w:rsidRPr="000B6A4E">
        <w:rPr>
          <w:rFonts w:ascii="標楷體" w:eastAsia="標楷體" w:hAnsi="標楷體" w:hint="eastAsia"/>
          <w:i/>
          <w:color w:val="767171" w:themeColor="background2" w:themeShade="80"/>
          <w:sz w:val="20"/>
          <w:szCs w:val="20"/>
        </w:rPr>
        <w:t>*填寫時請刪去</w:t>
      </w:r>
      <w:r w:rsidR="008550A2">
        <w:rPr>
          <w:rFonts w:ascii="標楷體" w:eastAsia="標楷體" w:hAnsi="標楷體" w:hint="eastAsia"/>
          <w:i/>
          <w:color w:val="767171" w:themeColor="background2" w:themeShade="80"/>
          <w:sz w:val="20"/>
          <w:szCs w:val="20"/>
        </w:rPr>
        <w:t>灰字</w:t>
      </w:r>
    </w:p>
    <w:p w:rsidR="000B6A4E" w:rsidRPr="009362D1" w:rsidRDefault="000B6A4E">
      <w:pPr>
        <w:rPr>
          <w:rFonts w:ascii="標楷體" w:eastAsia="標楷體" w:hAnsi="標楷體"/>
        </w:rPr>
      </w:pPr>
    </w:p>
    <w:sectPr w:rsidR="000B6A4E" w:rsidRPr="009362D1" w:rsidSect="009362D1">
      <w:pgSz w:w="16838" w:h="11906" w:orient="landscape"/>
      <w:pgMar w:top="1134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973" w:rsidRDefault="00977973" w:rsidP="00977973">
      <w:r>
        <w:separator/>
      </w:r>
    </w:p>
  </w:endnote>
  <w:endnote w:type="continuationSeparator" w:id="0">
    <w:p w:rsidR="00977973" w:rsidRDefault="00977973" w:rsidP="0097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973" w:rsidRDefault="00977973" w:rsidP="00977973">
      <w:r>
        <w:separator/>
      </w:r>
    </w:p>
  </w:footnote>
  <w:footnote w:type="continuationSeparator" w:id="0">
    <w:p w:rsidR="00977973" w:rsidRDefault="00977973" w:rsidP="00977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48FA"/>
    <w:multiLevelType w:val="multilevel"/>
    <w:tmpl w:val="B1F4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41F6A"/>
    <w:multiLevelType w:val="hybridMultilevel"/>
    <w:tmpl w:val="B1F0B574"/>
    <w:lvl w:ilvl="0" w:tplc="CF28E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C2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8B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0C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E8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E5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48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05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66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DAC1501"/>
    <w:multiLevelType w:val="hybridMultilevel"/>
    <w:tmpl w:val="154E99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F4F77B0"/>
    <w:multiLevelType w:val="hybridMultilevel"/>
    <w:tmpl w:val="E3D879DC"/>
    <w:lvl w:ilvl="0" w:tplc="CF28E41E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558012D"/>
    <w:multiLevelType w:val="hybridMultilevel"/>
    <w:tmpl w:val="6F046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355"/>
    <w:rsid w:val="00031CFF"/>
    <w:rsid w:val="000B6A4E"/>
    <w:rsid w:val="00100F52"/>
    <w:rsid w:val="001151F9"/>
    <w:rsid w:val="0011722A"/>
    <w:rsid w:val="00182A9C"/>
    <w:rsid w:val="00233BBB"/>
    <w:rsid w:val="002A6F3B"/>
    <w:rsid w:val="002D46A6"/>
    <w:rsid w:val="00340F4C"/>
    <w:rsid w:val="00376A47"/>
    <w:rsid w:val="003A3953"/>
    <w:rsid w:val="00500C05"/>
    <w:rsid w:val="00515C2B"/>
    <w:rsid w:val="006A645C"/>
    <w:rsid w:val="006B2355"/>
    <w:rsid w:val="007874F4"/>
    <w:rsid w:val="008550A2"/>
    <w:rsid w:val="00891B73"/>
    <w:rsid w:val="008D5A52"/>
    <w:rsid w:val="00903D44"/>
    <w:rsid w:val="009362D1"/>
    <w:rsid w:val="00977973"/>
    <w:rsid w:val="009E0048"/>
    <w:rsid w:val="00A76E4B"/>
    <w:rsid w:val="00AC0C7E"/>
    <w:rsid w:val="00B01FEA"/>
    <w:rsid w:val="00B24A05"/>
    <w:rsid w:val="00B842D0"/>
    <w:rsid w:val="00B85F85"/>
    <w:rsid w:val="00CC1BD3"/>
    <w:rsid w:val="00CE5FE6"/>
    <w:rsid w:val="00D366C5"/>
    <w:rsid w:val="00DC162D"/>
    <w:rsid w:val="00DC7053"/>
    <w:rsid w:val="00DE4C52"/>
    <w:rsid w:val="00E12B98"/>
    <w:rsid w:val="00E900F7"/>
    <w:rsid w:val="00E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7D3CC3"/>
  <w15:chartTrackingRefBased/>
  <w15:docId w15:val="{FF9E9305-0A5D-4DD5-A546-38CEA6D4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33B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B85F8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77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79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7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79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0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2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B5859-74CF-403E-A44B-7239441B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張啟昕</dc:creator>
  <cp:keywords/>
  <dc:description/>
  <cp:lastModifiedBy>PYChong</cp:lastModifiedBy>
  <cp:revision>12</cp:revision>
  <dcterms:created xsi:type="dcterms:W3CDTF">2022-06-27T09:40:00Z</dcterms:created>
  <dcterms:modified xsi:type="dcterms:W3CDTF">2022-07-14T06:13:00Z</dcterms:modified>
</cp:coreProperties>
</file>