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D1" w:rsidRPr="009362D1" w:rsidRDefault="00233BBB" w:rsidP="00D366C5">
      <w:pPr>
        <w:jc w:val="center"/>
        <w:rPr>
          <w:rFonts w:ascii="標楷體" w:eastAsia="標楷體" w:hAnsi="標楷體"/>
          <w:b/>
          <w:sz w:val="28"/>
        </w:rPr>
      </w:pP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 wp14:anchorId="74E54CE6" wp14:editId="1BC40F30">
                <wp:extent cx="5829300" cy="1424940"/>
                <wp:effectExtent l="0" t="0" r="0" b="0"/>
                <wp:docPr id="29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BBB" w:rsidRDefault="00233BBB" w:rsidP="00233BBB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第五屆</w:t>
                            </w:r>
                            <w:proofErr w:type="gramStart"/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堉璘</w:t>
                            </w:r>
                            <w:proofErr w:type="gramEnd"/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臺大人才培育計畫</w:t>
                            </w:r>
                            <w:r w:rsidRPr="00102A6C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proofErr w:type="gramStart"/>
                            <w:r w:rsidR="00AC6DD5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研</w:t>
                            </w:r>
                            <w:proofErr w:type="gramEnd"/>
                            <w:r w:rsidR="00AC6DD5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修</w:t>
                            </w:r>
                            <w:r w:rsidR="00154047" w:rsidRPr="00154047"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計畫名稱：____________________________________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54CE6" id="標題 1" o:spid="_x0000_s1026" style="width:459pt;height:1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" filled="f" stroked="f">
                <o:lock v:ext="edit" grouping="t"/>
                <v:textbox>
                  <w:txbxContent>
                    <w:p w:rsidR="00233BBB" w:rsidRDefault="00233BBB" w:rsidP="00233BBB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第五屆</w:t>
                      </w:r>
                      <w:proofErr w:type="gramStart"/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堉璘</w:t>
                      </w:r>
                      <w:proofErr w:type="gramEnd"/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臺大人才培育計畫</w:t>
                      </w:r>
                      <w:r w:rsidRPr="00102A6C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proofErr w:type="gramStart"/>
                      <w:r w:rsidR="00AC6DD5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研</w:t>
                      </w:r>
                      <w:proofErr w:type="gramEnd"/>
                      <w:r w:rsidR="00AC6DD5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修</w:t>
                      </w:r>
                      <w:r w:rsidR="00154047" w:rsidRPr="00154047"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計畫</w:t>
                      </w:r>
                      <w:r>
                        <w:rPr>
                          <w:rFonts w:ascii="標楷體" w:eastAsia="標楷體" w:hAnsi="標楷體" w:cstheme="maj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計畫名稱：____________________________________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6173AD" wp14:editId="5B9F9FAB">
                <wp:simplePos x="0" y="0"/>
                <wp:positionH relativeFrom="margin">
                  <wp:align>center</wp:align>
                </wp:positionH>
                <wp:positionV relativeFrom="paragraph">
                  <wp:posOffset>23647</wp:posOffset>
                </wp:positionV>
                <wp:extent cx="5278755" cy="6235700"/>
                <wp:effectExtent l="0" t="0" r="0" b="0"/>
                <wp:wrapNone/>
                <wp:docPr id="28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78755" cy="6235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62D1" w:rsidRPr="009362D1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編號： </w:t>
                            </w:r>
                          </w:p>
                          <w:p w:rsidR="009362D1" w:rsidRPr="002075AE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姓名： </w:t>
                            </w:r>
                            <w:bookmarkStart w:id="0" w:name="_GoBack"/>
                            <w:bookmarkEnd w:id="0"/>
                          </w:p>
                          <w:p w:rsidR="009362D1" w:rsidRPr="002075AE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系級：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學院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系/所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4743E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年級 </w:t>
                            </w:r>
                          </w:p>
                          <w:p w:rsidR="009362D1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議題領域：</w:t>
                            </w:r>
                          </w:p>
                          <w:p w:rsidR="009362D1" w:rsidRPr="002075AE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超高齡社會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臺灣區域定位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362D1" w:rsidRPr="002075AE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ind w:firstLineChars="150" w:firstLine="4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面對</w:t>
                            </w:r>
                            <w:proofErr w:type="gramStart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移民移工</w:t>
                            </w:r>
                            <w:proofErr w:type="gramEnd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75AE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建構知識社會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0F52" w:rsidRPr="00100F52" w:rsidRDefault="009362D1" w:rsidP="009362D1">
                            <w:pPr>
                              <w:pStyle w:val="Web"/>
                              <w:spacing w:before="150" w:beforeAutospacing="0" w:after="0" w:afterAutospacing="0" w:line="216" w:lineRule="auto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媒體識讀挑戰</w:t>
                            </w:r>
                            <w:proofErr w:type="gramEnd"/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75AE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75AE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其他：__________________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73AD" id="副標題 2" o:spid="_x0000_s1027" style="position:absolute;left:0;text-align:left;margin-left:0;margin-top:1.85pt;width:415.65pt;height:491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" filled="f" stroked="f">
                <o:lock v:ext="edit" grouping="t"/>
                <v:textbox>
                  <w:txbxContent>
                    <w:p w:rsidR="009362D1" w:rsidRPr="009362D1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編號： </w:t>
                      </w:r>
                    </w:p>
                    <w:p w:rsidR="009362D1" w:rsidRPr="002075AE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姓名： </w:t>
                      </w:r>
                      <w:bookmarkStart w:id="1" w:name="_GoBack"/>
                      <w:bookmarkEnd w:id="1"/>
                    </w:p>
                    <w:p w:rsidR="009362D1" w:rsidRPr="002075AE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系級：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學院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系/所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4743E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年級 </w:t>
                      </w:r>
                    </w:p>
                    <w:p w:rsidR="009362D1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議題領域：</w:t>
                      </w:r>
                    </w:p>
                    <w:p w:rsidR="009362D1" w:rsidRPr="002075AE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超高齡社會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臺灣區域定位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362D1" w:rsidRPr="002075AE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ind w:firstLineChars="150" w:firstLine="4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面對</w:t>
                      </w:r>
                      <w:proofErr w:type="gramStart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移民移工</w:t>
                      </w:r>
                      <w:proofErr w:type="gramEnd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2075AE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建構知識社會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0F52" w:rsidRPr="00100F52" w:rsidRDefault="009362D1" w:rsidP="009362D1">
                      <w:pPr>
                        <w:pStyle w:val="Web"/>
                        <w:spacing w:before="150" w:beforeAutospacing="0" w:after="0" w:afterAutospacing="0" w:line="216" w:lineRule="auto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媒體識讀挑戰</w:t>
                      </w:r>
                      <w:proofErr w:type="gramEnd"/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2075AE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075AE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其他：__________________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tabs>
          <w:tab w:val="left" w:pos="4750"/>
        </w:tabs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D366C5" w:rsidP="00D366C5">
      <w:pPr>
        <w:jc w:val="center"/>
        <w:rPr>
          <w:rFonts w:ascii="標楷體" w:eastAsia="標楷體" w:hAnsi="標楷體"/>
        </w:rPr>
      </w:pP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9A8E4" wp14:editId="26F10BFF">
                <wp:simplePos x="0" y="0"/>
                <wp:positionH relativeFrom="column">
                  <wp:posOffset>1901825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36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485391" id="矩形 9" o:spid="_x0000_s1026" style="position:absolute;margin-left:149.75pt;margin-top:1.4pt;width:14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" fillcolor="white [3212]" strokecolor="#404040 [2429]" strokeweight="1pt"/>
            </w:pict>
          </mc:Fallback>
        </mc:AlternateContent>
      </w: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5DBE5" wp14:editId="0641ACEC">
                <wp:simplePos x="0" y="0"/>
                <wp:positionH relativeFrom="column">
                  <wp:posOffset>3457575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10795" b="10795"/>
                <wp:wrapNone/>
                <wp:docPr id="33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BA31E62" id="矩形 8" o:spid="_x0000_s1026" style="position:absolute;margin-left:272.25pt;margin-top:1.2pt;width:14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" fillcolor="white [3212]" strokecolor="#404040 [2429]" strokeweight="1pt"/>
            </w:pict>
          </mc:Fallback>
        </mc:AlternateContent>
      </w: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E821" wp14:editId="0F82EFCA">
                <wp:simplePos x="0" y="0"/>
                <wp:positionH relativeFrom="column">
                  <wp:posOffset>1908175</wp:posOffset>
                </wp:positionH>
                <wp:positionV relativeFrom="paragraph">
                  <wp:posOffset>567690</wp:posOffset>
                </wp:positionV>
                <wp:extent cx="179705" cy="179705"/>
                <wp:effectExtent l="0" t="0" r="10795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D79B40" id="矩形 9" o:spid="_x0000_s1026" style="position:absolute;margin-left:150.25pt;margin-top:44.7pt;width:14.1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" fillcolor="white [3212]" strokecolor="#404040 [2429]" strokeweight="1pt"/>
            </w:pict>
          </mc:Fallback>
        </mc:AlternateContent>
      </w: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3E927" wp14:editId="58C4738E">
                <wp:simplePos x="0" y="0"/>
                <wp:positionH relativeFrom="column">
                  <wp:posOffset>3463925</wp:posOffset>
                </wp:positionH>
                <wp:positionV relativeFrom="paragraph">
                  <wp:posOffset>565150</wp:posOffset>
                </wp:positionV>
                <wp:extent cx="179705" cy="179705"/>
                <wp:effectExtent l="0" t="0" r="10795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2C6343" id="矩形 8" o:spid="_x0000_s1026" style="position:absolute;margin-left:272.75pt;margin-top:44.5pt;width:14.1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" fillcolor="white [3212]" strokecolor="#404040 [2429]" strokeweight="1pt"/>
            </w:pict>
          </mc:Fallback>
        </mc:AlternateContent>
      </w: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A411E" wp14:editId="1E70E0FC">
                <wp:simplePos x="0" y="0"/>
                <wp:positionH relativeFrom="column">
                  <wp:posOffset>3473450</wp:posOffset>
                </wp:positionH>
                <wp:positionV relativeFrom="paragraph">
                  <wp:posOffset>1113155</wp:posOffset>
                </wp:positionV>
                <wp:extent cx="179705" cy="179705"/>
                <wp:effectExtent l="0" t="0" r="10795" b="10795"/>
                <wp:wrapNone/>
                <wp:docPr id="3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CCE3FC" id="矩形 10" o:spid="_x0000_s1026" style="position:absolute;margin-left:273.5pt;margin-top:87.65pt;width:14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" fillcolor="white [3212]" strokecolor="#404040 [2429]" strokeweight="1pt"/>
            </w:pict>
          </mc:Fallback>
        </mc:AlternateContent>
      </w: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</w:p>
    <w:p w:rsidR="009362D1" w:rsidRPr="009362D1" w:rsidRDefault="009362D1" w:rsidP="00D366C5">
      <w:pPr>
        <w:jc w:val="center"/>
        <w:rPr>
          <w:rFonts w:ascii="標楷體" w:eastAsia="標楷體" w:hAnsi="標楷體"/>
        </w:rPr>
      </w:pPr>
      <w:r w:rsidRPr="009362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E8D21" wp14:editId="53290739">
                <wp:simplePos x="0" y="0"/>
                <wp:positionH relativeFrom="column">
                  <wp:posOffset>1910715</wp:posOffset>
                </wp:positionH>
                <wp:positionV relativeFrom="paragraph">
                  <wp:posOffset>198120</wp:posOffset>
                </wp:positionV>
                <wp:extent cx="179705" cy="179705"/>
                <wp:effectExtent l="0" t="0" r="10795" b="10795"/>
                <wp:wrapNone/>
                <wp:docPr id="3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FF0376" id="矩形 5" o:spid="_x0000_s1026" style="position:absolute;margin-left:150.45pt;margin-top:15.6pt;width:14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" fillcolor="white [3212]" strokecolor="#404040 [2429]" strokeweight="1pt"/>
            </w:pict>
          </mc:Fallback>
        </mc:AlternateContent>
      </w:r>
    </w:p>
    <w:p w:rsidR="00233BBB" w:rsidRPr="009362D1" w:rsidRDefault="00233BBB" w:rsidP="00D366C5">
      <w:pPr>
        <w:jc w:val="center"/>
        <w:rPr>
          <w:rFonts w:ascii="標楷體" w:eastAsia="標楷體" w:hAnsi="標楷體"/>
          <w:b/>
          <w:sz w:val="28"/>
        </w:rPr>
      </w:pPr>
    </w:p>
    <w:p w:rsidR="001151F9" w:rsidRDefault="00AC6DD5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海外</w:t>
      </w:r>
      <w:proofErr w:type="gramStart"/>
      <w:r>
        <w:rPr>
          <w:rFonts w:ascii="標楷體" w:eastAsia="標楷體" w:hAnsi="標楷體" w:hint="eastAsia"/>
          <w:b/>
          <w:sz w:val="28"/>
        </w:rPr>
        <w:t>研</w:t>
      </w:r>
      <w:proofErr w:type="gramEnd"/>
      <w:r>
        <w:rPr>
          <w:rFonts w:ascii="標楷體" w:eastAsia="標楷體" w:hAnsi="標楷體" w:hint="eastAsia"/>
          <w:b/>
          <w:sz w:val="28"/>
        </w:rPr>
        <w:t>修規劃</w:t>
      </w:r>
    </w:p>
    <w:p w:rsidR="003F0202" w:rsidRPr="003F0202" w:rsidRDefault="003F0202">
      <w:pPr>
        <w:rPr>
          <w:rFonts w:ascii="標楷體" w:eastAsia="標楷體" w:hAnsi="標楷體"/>
          <w:sz w:val="28"/>
        </w:rPr>
      </w:pPr>
      <w:r w:rsidRPr="003F0202">
        <w:rPr>
          <w:rFonts w:ascii="標楷體" w:eastAsia="標楷體" w:hAnsi="標楷體" w:hint="eastAsia"/>
          <w:sz w:val="28"/>
        </w:rPr>
        <w:t>預計海外</w:t>
      </w:r>
      <w:proofErr w:type="gramStart"/>
      <w:r w:rsidRPr="003F0202">
        <w:rPr>
          <w:rFonts w:ascii="標楷體" w:eastAsia="標楷體" w:hAnsi="標楷體" w:hint="eastAsia"/>
          <w:sz w:val="28"/>
        </w:rPr>
        <w:t>研</w:t>
      </w:r>
      <w:proofErr w:type="gramEnd"/>
      <w:r w:rsidRPr="003F0202">
        <w:rPr>
          <w:rFonts w:ascii="標楷體" w:eastAsia="標楷體" w:hAnsi="標楷體" w:hint="eastAsia"/>
          <w:sz w:val="28"/>
        </w:rPr>
        <w:t>修時期：2</w:t>
      </w:r>
      <w:r w:rsidRPr="003F0202">
        <w:rPr>
          <w:rFonts w:ascii="標楷體" w:eastAsia="標楷體" w:hAnsi="標楷體"/>
          <w:sz w:val="28"/>
        </w:rPr>
        <w:t>0__</w:t>
      </w:r>
      <w:r w:rsidRPr="003F0202">
        <w:rPr>
          <w:rFonts w:ascii="標楷體" w:eastAsia="標楷體" w:hAnsi="標楷體" w:hint="eastAsia"/>
          <w:sz w:val="28"/>
        </w:rPr>
        <w:t>年_</w:t>
      </w:r>
      <w:r w:rsidRPr="003F0202">
        <w:rPr>
          <w:rFonts w:ascii="標楷體" w:eastAsia="標楷體" w:hAnsi="標楷體"/>
          <w:sz w:val="28"/>
        </w:rPr>
        <w:t>_</w:t>
      </w:r>
      <w:r w:rsidRPr="003F0202">
        <w:rPr>
          <w:rFonts w:ascii="標楷體" w:eastAsia="標楷體" w:hAnsi="標楷體" w:hint="eastAsia"/>
          <w:sz w:val="28"/>
        </w:rPr>
        <w:t>月至2</w:t>
      </w:r>
      <w:r w:rsidRPr="003F0202">
        <w:rPr>
          <w:rFonts w:ascii="標楷體" w:eastAsia="標楷體" w:hAnsi="標楷體"/>
          <w:sz w:val="28"/>
        </w:rPr>
        <w:t>0__</w:t>
      </w:r>
      <w:r w:rsidRPr="003F0202">
        <w:rPr>
          <w:rFonts w:ascii="標楷體" w:eastAsia="標楷體" w:hAnsi="標楷體" w:hint="eastAsia"/>
          <w:sz w:val="28"/>
        </w:rPr>
        <w:t>年_</w:t>
      </w:r>
      <w:r w:rsidRPr="003F0202">
        <w:rPr>
          <w:rFonts w:ascii="標楷體" w:eastAsia="標楷體" w:hAnsi="標楷體"/>
          <w:sz w:val="28"/>
        </w:rPr>
        <w:t>_</w:t>
      </w:r>
      <w:r w:rsidRPr="003F0202">
        <w:rPr>
          <w:rFonts w:ascii="標楷體" w:eastAsia="標楷體" w:hAnsi="標楷體" w:hint="eastAsia"/>
          <w:sz w:val="28"/>
        </w:rPr>
        <w:t>月</w:t>
      </w:r>
    </w:p>
    <w:p w:rsidR="009362D1" w:rsidRPr="009362D1" w:rsidRDefault="009362D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a</w:t>
      </w:r>
      <w:r>
        <w:rPr>
          <w:rFonts w:ascii="標楷體" w:eastAsia="標楷體" w:hAnsi="標楷體"/>
          <w:b/>
          <w:sz w:val="28"/>
        </w:rPr>
        <w:t xml:space="preserve">) </w:t>
      </w:r>
      <w:proofErr w:type="gramStart"/>
      <w:r w:rsidR="00AC6DD5">
        <w:rPr>
          <w:rFonts w:ascii="標楷體" w:eastAsia="標楷體" w:hAnsi="標楷體" w:hint="eastAsia"/>
          <w:b/>
          <w:sz w:val="28"/>
        </w:rPr>
        <w:t>研</w:t>
      </w:r>
      <w:proofErr w:type="gramEnd"/>
      <w:r w:rsidR="00AC6DD5">
        <w:rPr>
          <w:rFonts w:ascii="標楷體" w:eastAsia="標楷體" w:hAnsi="標楷體" w:hint="eastAsia"/>
          <w:b/>
          <w:sz w:val="28"/>
        </w:rPr>
        <w:t>修</w:t>
      </w:r>
      <w:r w:rsidR="0092330A">
        <w:rPr>
          <w:rFonts w:ascii="標楷體" w:eastAsia="標楷體" w:hAnsi="標楷體" w:hint="eastAsia"/>
          <w:b/>
          <w:sz w:val="28"/>
        </w:rPr>
        <w:t>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1883"/>
        <w:gridCol w:w="2185"/>
        <w:gridCol w:w="7999"/>
      </w:tblGrid>
      <w:tr w:rsidR="00DC7053" w:rsidRPr="009362D1" w:rsidTr="00DC7053">
        <w:tc>
          <w:tcPr>
            <w:tcW w:w="1881" w:type="dxa"/>
          </w:tcPr>
          <w:p w:rsidR="00DC7053" w:rsidRPr="009362D1" w:rsidRDefault="00AC6DD5">
            <w:pPr>
              <w:widowControl/>
              <w:rPr>
                <w:rFonts w:ascii="標楷體" w:eastAsia="標楷體" w:hAnsi="標楷體"/>
                <w:b/>
              </w:rPr>
            </w:pPr>
            <w:r w:rsidRPr="00C94DC6">
              <w:rPr>
                <w:rFonts w:ascii="標楷體" w:eastAsia="標楷體" w:hAnsi="標楷體" w:hint="eastAsia"/>
              </w:rPr>
              <w:t>*</w:t>
            </w:r>
            <w:r w:rsidR="00DC7053" w:rsidRPr="009362D1">
              <w:rPr>
                <w:rFonts w:ascii="標楷體" w:eastAsia="標楷體" w:hAnsi="標楷體" w:hint="eastAsia"/>
                <w:b/>
              </w:rPr>
              <w:t>就讀學校</w:t>
            </w:r>
            <w:r>
              <w:rPr>
                <w:rFonts w:ascii="標楷體" w:eastAsia="標楷體" w:hAnsi="標楷體" w:hint="eastAsia"/>
                <w:b/>
              </w:rPr>
              <w:t>/實習機構</w:t>
            </w:r>
          </w:p>
        </w:tc>
        <w:tc>
          <w:tcPr>
            <w:tcW w:w="1883" w:type="dxa"/>
          </w:tcPr>
          <w:p w:rsidR="00DC7053" w:rsidRPr="009362D1" w:rsidRDefault="00C94DC6">
            <w:pPr>
              <w:widowControl/>
              <w:rPr>
                <w:rFonts w:ascii="標楷體" w:eastAsia="標楷體" w:hAnsi="標楷體"/>
                <w:b/>
              </w:rPr>
            </w:pPr>
            <w:r w:rsidRPr="00C94DC6">
              <w:rPr>
                <w:rFonts w:ascii="標楷體" w:eastAsia="標楷體" w:hAnsi="標楷體" w:hint="eastAsia"/>
              </w:rPr>
              <w:t>*</w:t>
            </w:r>
            <w:r w:rsidR="00DC7053" w:rsidRPr="009362D1">
              <w:rPr>
                <w:rFonts w:ascii="標楷體" w:eastAsia="標楷體" w:hAnsi="標楷體" w:hint="eastAsia"/>
                <w:b/>
              </w:rPr>
              <w:t>課程名稱</w:t>
            </w:r>
            <w:r w:rsidR="00AC6DD5">
              <w:rPr>
                <w:rFonts w:ascii="標楷體" w:eastAsia="標楷體" w:hAnsi="標楷體" w:hint="eastAsia"/>
                <w:b/>
              </w:rPr>
              <w:t>/實習任務</w:t>
            </w:r>
          </w:p>
        </w:tc>
        <w:tc>
          <w:tcPr>
            <w:tcW w:w="2185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7999" w:type="dxa"/>
          </w:tcPr>
          <w:p w:rsidR="00154047" w:rsidRDefault="00C94DC6" w:rsidP="00977973">
            <w:pPr>
              <w:widowControl/>
              <w:rPr>
                <w:rFonts w:ascii="標楷體" w:eastAsia="標楷體" w:hAnsi="標楷體"/>
                <w:b/>
              </w:rPr>
            </w:pPr>
            <w:r w:rsidRPr="00C94DC6">
              <w:rPr>
                <w:rFonts w:ascii="標楷體" w:eastAsia="標楷體" w:hAnsi="標楷體" w:hint="eastAsia"/>
              </w:rPr>
              <w:t>*</w:t>
            </w:r>
            <w:r w:rsidR="008E5F1F">
              <w:rPr>
                <w:rFonts w:ascii="標楷體" w:eastAsia="標楷體" w:hAnsi="標楷體" w:hint="eastAsia"/>
                <w:b/>
              </w:rPr>
              <w:t>課程</w:t>
            </w:r>
            <w:r w:rsidR="00AC6DD5">
              <w:rPr>
                <w:rFonts w:ascii="標楷體" w:eastAsia="標楷體" w:hAnsi="標楷體" w:hint="eastAsia"/>
                <w:b/>
              </w:rPr>
              <w:t>/任務</w:t>
            </w:r>
            <w:r w:rsidR="008E5F1F">
              <w:rPr>
                <w:rFonts w:ascii="標楷體" w:eastAsia="標楷體" w:hAnsi="標楷體" w:hint="eastAsia"/>
                <w:b/>
              </w:rPr>
              <w:t>內容及</w:t>
            </w:r>
            <w:r w:rsidR="00154047">
              <w:rPr>
                <w:rFonts w:ascii="標楷體" w:eastAsia="標楷體" w:hAnsi="標楷體" w:hint="eastAsia"/>
                <w:b/>
              </w:rPr>
              <w:t>預計學習成果</w:t>
            </w:r>
          </w:p>
          <w:p w:rsidR="00AC6DD5" w:rsidRPr="00255111" w:rsidRDefault="00AC6DD5" w:rsidP="00977973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55111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*</w:t>
            </w:r>
            <w:r w:rsidR="00C94DC6" w:rsidRPr="00255111">
              <w:rPr>
                <w:rFonts w:ascii="標楷體" w:eastAsia="標楷體" w:hAnsi="標楷體" w:hint="eastAsia"/>
                <w:color w:val="767171" w:themeColor="background2" w:themeShade="80"/>
                <w:sz w:val="20"/>
                <w:szCs w:val="20"/>
              </w:rPr>
              <w:t>請刪去不適用部份</w:t>
            </w:r>
          </w:p>
        </w:tc>
      </w:tr>
      <w:tr w:rsidR="00DC7053" w:rsidRPr="009362D1" w:rsidTr="00DC7053">
        <w:tc>
          <w:tcPr>
            <w:tcW w:w="1881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DC7053">
        <w:tc>
          <w:tcPr>
            <w:tcW w:w="1881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DC7053">
        <w:tc>
          <w:tcPr>
            <w:tcW w:w="1881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1151F9" w:rsidRDefault="001151F9">
      <w:pPr>
        <w:widowControl/>
        <w:rPr>
          <w:rFonts w:ascii="標楷體" w:eastAsia="標楷體" w:hAnsi="標楷體"/>
        </w:rPr>
      </w:pPr>
    </w:p>
    <w:p w:rsidR="00DC7053" w:rsidRDefault="00DC7053">
      <w:pPr>
        <w:widowControl/>
        <w:rPr>
          <w:rFonts w:ascii="標楷體" w:eastAsia="標楷體" w:hAnsi="標楷體"/>
          <w:b/>
          <w:sz w:val="28"/>
          <w:szCs w:val="28"/>
        </w:rPr>
      </w:pPr>
      <w:r w:rsidRPr="00DC7053">
        <w:rPr>
          <w:rFonts w:ascii="標楷體" w:eastAsia="標楷體" w:hAnsi="標楷體" w:hint="eastAsia"/>
          <w:b/>
          <w:sz w:val="28"/>
          <w:szCs w:val="28"/>
        </w:rPr>
        <w:t>b</w:t>
      </w:r>
      <w:r w:rsidRPr="00DC7053">
        <w:rPr>
          <w:rFonts w:ascii="標楷體" w:eastAsia="標楷體" w:hAnsi="標楷體"/>
          <w:b/>
          <w:sz w:val="28"/>
          <w:szCs w:val="28"/>
        </w:rPr>
        <w:t xml:space="preserve">) </w:t>
      </w:r>
      <w:r w:rsidRPr="00DC7053">
        <w:rPr>
          <w:rFonts w:ascii="標楷體" w:eastAsia="標楷體" w:hAnsi="標楷體" w:hint="eastAsia"/>
          <w:b/>
          <w:sz w:val="28"/>
          <w:szCs w:val="28"/>
        </w:rPr>
        <w:t>參訪海外組織</w:t>
      </w:r>
      <w:r w:rsidR="0092330A">
        <w:rPr>
          <w:rFonts w:ascii="標楷體" w:eastAsia="標楷體" w:hAnsi="標楷體" w:hint="eastAsia"/>
          <w:b/>
          <w:sz w:val="28"/>
        </w:rPr>
        <w:t>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1883"/>
        <w:gridCol w:w="2185"/>
        <w:gridCol w:w="7999"/>
      </w:tblGrid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參訪組織</w:t>
            </w: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參訪活動</w:t>
            </w: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時程</w:t>
            </w:r>
          </w:p>
        </w:tc>
        <w:tc>
          <w:tcPr>
            <w:tcW w:w="7999" w:type="dxa"/>
          </w:tcPr>
          <w:p w:rsidR="00977973" w:rsidRPr="009362D1" w:rsidRDefault="008E5F1F" w:rsidP="008E5F1F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預計學習成果</w:t>
            </w:r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7053" w:rsidRPr="009362D1" w:rsidTr="00530635">
        <w:tc>
          <w:tcPr>
            <w:tcW w:w="1881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83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99" w:type="dxa"/>
          </w:tcPr>
          <w:p w:rsidR="00DC7053" w:rsidRPr="009362D1" w:rsidRDefault="00DC7053" w:rsidP="0053063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8E5F1F" w:rsidRDefault="008E5F1F">
      <w:pPr>
        <w:widowControl/>
        <w:rPr>
          <w:rFonts w:ascii="標楷體" w:eastAsia="標楷體" w:hAnsi="標楷體"/>
          <w:color w:val="767171" w:themeColor="background2" w:themeShade="80"/>
          <w:szCs w:val="28"/>
        </w:rPr>
      </w:pPr>
    </w:p>
    <w:p w:rsidR="000B6A4E" w:rsidRPr="00154047" w:rsidRDefault="000B6A4E" w:rsidP="00154047">
      <w:pPr>
        <w:widowControl/>
        <w:rPr>
          <w:rFonts w:ascii="標楷體" w:eastAsia="標楷體" w:hAnsi="標楷體"/>
          <w:b/>
          <w:sz w:val="28"/>
        </w:rPr>
      </w:pPr>
    </w:p>
    <w:sectPr w:rsidR="000B6A4E" w:rsidRPr="00154047" w:rsidSect="009362D1">
      <w:pgSz w:w="16838" w:h="11906" w:orient="landscape"/>
      <w:pgMar w:top="1134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73" w:rsidRDefault="00977973" w:rsidP="00977973">
      <w:r>
        <w:separator/>
      </w:r>
    </w:p>
  </w:endnote>
  <w:endnote w:type="continuationSeparator" w:id="0">
    <w:p w:rsidR="00977973" w:rsidRDefault="00977973" w:rsidP="009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73" w:rsidRDefault="00977973" w:rsidP="00977973">
      <w:r>
        <w:separator/>
      </w:r>
    </w:p>
  </w:footnote>
  <w:footnote w:type="continuationSeparator" w:id="0">
    <w:p w:rsidR="00977973" w:rsidRDefault="00977973" w:rsidP="0097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8FA"/>
    <w:multiLevelType w:val="multilevel"/>
    <w:tmpl w:val="B1F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41F6A"/>
    <w:multiLevelType w:val="hybridMultilevel"/>
    <w:tmpl w:val="B1F0B574"/>
    <w:lvl w:ilvl="0" w:tplc="CF28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C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8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C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E8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4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6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AC1501"/>
    <w:multiLevelType w:val="hybridMultilevel"/>
    <w:tmpl w:val="154E9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4F77B0"/>
    <w:multiLevelType w:val="hybridMultilevel"/>
    <w:tmpl w:val="E3D879DC"/>
    <w:lvl w:ilvl="0" w:tplc="CF28E41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58012D"/>
    <w:multiLevelType w:val="hybridMultilevel"/>
    <w:tmpl w:val="6F04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55"/>
    <w:rsid w:val="00031CFF"/>
    <w:rsid w:val="000B6A4E"/>
    <w:rsid w:val="000C26AE"/>
    <w:rsid w:val="00100F52"/>
    <w:rsid w:val="001151F9"/>
    <w:rsid w:val="0011722A"/>
    <w:rsid w:val="0013531B"/>
    <w:rsid w:val="00154047"/>
    <w:rsid w:val="00182A9C"/>
    <w:rsid w:val="00233BBB"/>
    <w:rsid w:val="00255111"/>
    <w:rsid w:val="002A6F3B"/>
    <w:rsid w:val="002D46A6"/>
    <w:rsid w:val="00340F4C"/>
    <w:rsid w:val="00376A47"/>
    <w:rsid w:val="003A3953"/>
    <w:rsid w:val="003F0202"/>
    <w:rsid w:val="00500C05"/>
    <w:rsid w:val="00515C2B"/>
    <w:rsid w:val="00620955"/>
    <w:rsid w:val="006A645C"/>
    <w:rsid w:val="006B2355"/>
    <w:rsid w:val="00891B73"/>
    <w:rsid w:val="008D5A52"/>
    <w:rsid w:val="008E5F1F"/>
    <w:rsid w:val="00903D44"/>
    <w:rsid w:val="0092330A"/>
    <w:rsid w:val="009362D1"/>
    <w:rsid w:val="00977973"/>
    <w:rsid w:val="009E0048"/>
    <w:rsid w:val="00A76E4B"/>
    <w:rsid w:val="00AC0C7E"/>
    <w:rsid w:val="00AC6DD5"/>
    <w:rsid w:val="00B842D0"/>
    <w:rsid w:val="00B85F85"/>
    <w:rsid w:val="00C94DC6"/>
    <w:rsid w:val="00CC1BD3"/>
    <w:rsid w:val="00CE5FE6"/>
    <w:rsid w:val="00D366C5"/>
    <w:rsid w:val="00DC7053"/>
    <w:rsid w:val="00DE4C52"/>
    <w:rsid w:val="00E12B98"/>
    <w:rsid w:val="00E66BD3"/>
    <w:rsid w:val="00E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BF0C9E"/>
  <w15:chartTrackingRefBased/>
  <w15:docId w15:val="{FF9E9305-0A5D-4DD5-A546-38CEA6D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33B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B85F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9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D42C-2BFE-4E9B-A02A-7769B316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張啟昕</dc:creator>
  <cp:keywords/>
  <dc:description/>
  <cp:lastModifiedBy>PYChong</cp:lastModifiedBy>
  <cp:revision>9</cp:revision>
  <dcterms:created xsi:type="dcterms:W3CDTF">2022-07-06T07:36:00Z</dcterms:created>
  <dcterms:modified xsi:type="dcterms:W3CDTF">2022-07-14T06:16:00Z</dcterms:modified>
</cp:coreProperties>
</file>